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63" w:rsidRPr="009C5405" w:rsidRDefault="00321F63" w:rsidP="00EF06C7">
      <w:pPr>
        <w:rPr>
          <w:b/>
          <w:bCs/>
          <w:sz w:val="18"/>
          <w:szCs w:val="18"/>
        </w:rPr>
      </w:pPr>
    </w:p>
    <w:p w:rsidR="003B7B2F" w:rsidRPr="009C5405" w:rsidRDefault="008727FF" w:rsidP="00A07BF2">
      <w:pPr>
        <w:ind w:left="4248"/>
        <w:rPr>
          <w:b/>
          <w:bCs/>
          <w:sz w:val="18"/>
          <w:szCs w:val="18"/>
        </w:rPr>
      </w:pPr>
      <w:r w:rsidRPr="009C5405">
        <w:rPr>
          <w:b/>
          <w:bCs/>
          <w:sz w:val="18"/>
          <w:szCs w:val="18"/>
        </w:rPr>
        <w:t>Załącznik</w:t>
      </w:r>
      <w:r w:rsidR="003B7B2F" w:rsidRPr="009C5405">
        <w:rPr>
          <w:b/>
          <w:bCs/>
          <w:sz w:val="18"/>
          <w:szCs w:val="18"/>
        </w:rPr>
        <w:t xml:space="preserve"> do Zarządzenia </w:t>
      </w:r>
      <w:r w:rsidR="00AD7A95">
        <w:rPr>
          <w:b/>
          <w:bCs/>
          <w:sz w:val="18"/>
          <w:szCs w:val="18"/>
        </w:rPr>
        <w:t xml:space="preserve">Nr  32/2018 </w:t>
      </w:r>
      <w:r w:rsidR="00A07BF2" w:rsidRPr="009C5405">
        <w:rPr>
          <w:b/>
          <w:bCs/>
          <w:sz w:val="18"/>
          <w:szCs w:val="18"/>
        </w:rPr>
        <w:t xml:space="preserve">Dyrektora Szkoły Podstawowej w Nowej Wsi </w:t>
      </w:r>
      <w:r w:rsidR="003B7B2F" w:rsidRPr="009C5405">
        <w:rPr>
          <w:b/>
          <w:bCs/>
          <w:sz w:val="18"/>
          <w:szCs w:val="18"/>
        </w:rPr>
        <w:t>Wielkiej</w:t>
      </w:r>
      <w:r w:rsidR="00143FF0" w:rsidRPr="009C5405">
        <w:rPr>
          <w:b/>
          <w:bCs/>
          <w:sz w:val="18"/>
          <w:szCs w:val="18"/>
        </w:rPr>
        <w:t xml:space="preserve"> </w:t>
      </w:r>
      <w:r w:rsidR="002C6DAD">
        <w:rPr>
          <w:b/>
          <w:bCs/>
          <w:sz w:val="18"/>
          <w:szCs w:val="18"/>
        </w:rPr>
        <w:t>z dnia 7</w:t>
      </w:r>
      <w:r w:rsidR="00AD7A95">
        <w:rPr>
          <w:b/>
          <w:bCs/>
          <w:sz w:val="18"/>
          <w:szCs w:val="18"/>
        </w:rPr>
        <w:t xml:space="preserve"> września </w:t>
      </w:r>
      <w:r w:rsidR="00D73450" w:rsidRPr="009C5405">
        <w:rPr>
          <w:b/>
          <w:bCs/>
          <w:sz w:val="18"/>
          <w:szCs w:val="18"/>
        </w:rPr>
        <w:t>2018</w:t>
      </w:r>
      <w:r w:rsidR="003B7B2F" w:rsidRPr="009C5405">
        <w:rPr>
          <w:b/>
          <w:bCs/>
          <w:sz w:val="18"/>
          <w:szCs w:val="18"/>
        </w:rPr>
        <w:t xml:space="preserve"> r.</w:t>
      </w:r>
    </w:p>
    <w:p w:rsidR="00455473" w:rsidRDefault="00455473" w:rsidP="00143FF0">
      <w:pPr>
        <w:pStyle w:val="NormalnyWeb"/>
        <w:spacing w:before="100" w:after="100"/>
        <w:jc w:val="center"/>
        <w:rPr>
          <w:b/>
          <w:bCs/>
          <w:color w:val="FF0000"/>
          <w:sz w:val="28"/>
          <w:szCs w:val="28"/>
        </w:rPr>
      </w:pPr>
    </w:p>
    <w:p w:rsidR="00143FF0" w:rsidRPr="00143FF0" w:rsidRDefault="003B0832" w:rsidP="00143FF0">
      <w:pPr>
        <w:pStyle w:val="NormalnyWeb"/>
        <w:spacing w:before="100" w:after="100"/>
        <w:jc w:val="center"/>
        <w:rPr>
          <w:b/>
          <w:bCs/>
          <w:color w:val="002060"/>
          <w:sz w:val="28"/>
          <w:szCs w:val="28"/>
        </w:rPr>
      </w:pPr>
      <w:r w:rsidRPr="00143FF0">
        <w:rPr>
          <w:b/>
          <w:bCs/>
          <w:color w:val="002060"/>
          <w:sz w:val="28"/>
          <w:szCs w:val="28"/>
        </w:rPr>
        <w:t>REGULAMIN</w:t>
      </w:r>
    </w:p>
    <w:p w:rsidR="00143FF0" w:rsidRPr="00143FF0" w:rsidRDefault="003B0832" w:rsidP="00143FF0">
      <w:pPr>
        <w:pStyle w:val="NormalnyWeb"/>
        <w:spacing w:before="100" w:after="100"/>
        <w:jc w:val="center"/>
        <w:rPr>
          <w:b/>
          <w:bCs/>
          <w:color w:val="002060"/>
          <w:sz w:val="28"/>
          <w:szCs w:val="28"/>
        </w:rPr>
      </w:pPr>
      <w:r w:rsidRPr="00143FF0">
        <w:rPr>
          <w:b/>
          <w:bCs/>
          <w:color w:val="002060"/>
          <w:sz w:val="28"/>
          <w:szCs w:val="28"/>
        </w:rPr>
        <w:t>ORGANIZACJI</w:t>
      </w:r>
      <w:r w:rsidR="003B7B2F" w:rsidRPr="00143FF0">
        <w:rPr>
          <w:b/>
          <w:bCs/>
          <w:color w:val="002060"/>
          <w:sz w:val="28"/>
          <w:szCs w:val="28"/>
        </w:rPr>
        <w:t xml:space="preserve"> WYCIECZEK </w:t>
      </w:r>
      <w:r w:rsidR="00216525" w:rsidRPr="00143FF0">
        <w:rPr>
          <w:b/>
          <w:bCs/>
          <w:color w:val="002060"/>
          <w:sz w:val="28"/>
          <w:szCs w:val="28"/>
        </w:rPr>
        <w:t xml:space="preserve"> </w:t>
      </w:r>
      <w:r w:rsidR="003B7B2F" w:rsidRPr="00143FF0">
        <w:rPr>
          <w:b/>
          <w:bCs/>
          <w:color w:val="002060"/>
          <w:sz w:val="28"/>
          <w:szCs w:val="28"/>
        </w:rPr>
        <w:t xml:space="preserve">ORAZ IMPREZ </w:t>
      </w:r>
      <w:r w:rsidR="00216525" w:rsidRPr="00143FF0">
        <w:rPr>
          <w:b/>
          <w:bCs/>
          <w:color w:val="002060"/>
          <w:sz w:val="28"/>
          <w:szCs w:val="28"/>
        </w:rPr>
        <w:t xml:space="preserve">  SZKOLNYCH</w:t>
      </w:r>
    </w:p>
    <w:p w:rsidR="0008533F" w:rsidRPr="00143FF0" w:rsidRDefault="00143FF0" w:rsidP="00143FF0">
      <w:pPr>
        <w:pStyle w:val="NormalnyWeb"/>
        <w:spacing w:before="100" w:after="100"/>
        <w:jc w:val="center"/>
        <w:rPr>
          <w:b/>
          <w:bCs/>
          <w:color w:val="002060"/>
          <w:sz w:val="28"/>
          <w:szCs w:val="28"/>
        </w:rPr>
      </w:pPr>
      <w:r w:rsidRPr="00143FF0">
        <w:rPr>
          <w:b/>
          <w:bCs/>
          <w:color w:val="002060"/>
          <w:sz w:val="28"/>
          <w:szCs w:val="28"/>
        </w:rPr>
        <w:t>w Szkole Podstawowej im. Marii Konopnickiej w Nowej Wsi Wielkiej</w:t>
      </w:r>
      <w:r w:rsidR="003B7B2F" w:rsidRPr="00143FF0">
        <w:rPr>
          <w:b/>
          <w:bCs/>
          <w:color w:val="002060"/>
          <w:sz w:val="28"/>
          <w:szCs w:val="28"/>
        </w:rPr>
        <w:br/>
      </w:r>
    </w:p>
    <w:p w:rsidR="003B7B2F" w:rsidRPr="003B7B2F" w:rsidRDefault="003B7B2F" w:rsidP="00000A3B">
      <w:pPr>
        <w:pStyle w:val="NormalnyWeb"/>
        <w:rPr>
          <w:b/>
          <w:bCs/>
          <w:u w:val="single"/>
        </w:rPr>
      </w:pPr>
      <w:r w:rsidRPr="003B7B2F">
        <w:rPr>
          <w:b/>
          <w:bCs/>
          <w:u w:val="single"/>
        </w:rPr>
        <w:t>Podstawa prawna:</w:t>
      </w:r>
    </w:p>
    <w:p w:rsidR="006147FF" w:rsidRPr="00143FF0" w:rsidRDefault="00143FF0" w:rsidP="008F3CA2">
      <w:pPr>
        <w:pStyle w:val="NormalnyWeb"/>
        <w:numPr>
          <w:ilvl w:val="0"/>
          <w:numId w:val="1"/>
        </w:numPr>
        <w:spacing w:after="0"/>
        <w:ind w:left="357"/>
        <w:contextualSpacing/>
      </w:pPr>
      <w:r w:rsidRPr="00143FF0">
        <w:t>Ustawa z dnia 14 grudnia 2016 r.</w:t>
      </w:r>
      <w:r w:rsidR="008251F4" w:rsidRPr="00143FF0">
        <w:t xml:space="preserve"> </w:t>
      </w:r>
      <w:r w:rsidRPr="00143FF0">
        <w:t xml:space="preserve">Prawo oświatowe </w:t>
      </w:r>
      <w:r w:rsidR="008251F4" w:rsidRPr="00143FF0">
        <w:t xml:space="preserve"> (Dz. U.</w:t>
      </w:r>
      <w:r w:rsidRPr="00143FF0">
        <w:t xml:space="preserve"> z 2017 r. poz. 59</w:t>
      </w:r>
      <w:r w:rsidR="008251F4" w:rsidRPr="00143FF0">
        <w:t xml:space="preserve">) </w:t>
      </w:r>
    </w:p>
    <w:p w:rsidR="006147FF" w:rsidRPr="00143FF0" w:rsidRDefault="002C6DAD" w:rsidP="002C6DAD">
      <w:pPr>
        <w:pStyle w:val="NormalnyWeb"/>
        <w:numPr>
          <w:ilvl w:val="0"/>
          <w:numId w:val="1"/>
        </w:numPr>
        <w:spacing w:before="100" w:after="100"/>
        <w:ind w:left="357"/>
        <w:contextualSpacing/>
        <w:rPr>
          <w:b/>
        </w:rPr>
      </w:pPr>
      <w:r>
        <w:rPr>
          <w:b/>
        </w:rPr>
        <w:t>Rozporządzenie M</w:t>
      </w:r>
      <w:r w:rsidR="00216525" w:rsidRPr="00143FF0">
        <w:rPr>
          <w:b/>
        </w:rPr>
        <w:t>inistra Eduk</w:t>
      </w:r>
      <w:r w:rsidR="00AD7A95">
        <w:rPr>
          <w:b/>
        </w:rPr>
        <w:t>acji Narodowej</w:t>
      </w:r>
      <w:r w:rsidR="003D1EBF">
        <w:rPr>
          <w:b/>
        </w:rPr>
        <w:t xml:space="preserve"> z </w:t>
      </w:r>
      <w:r>
        <w:rPr>
          <w:b/>
        </w:rPr>
        <w:t>dnia 25 maja </w:t>
      </w:r>
      <w:r w:rsidR="003D1EBF" w:rsidRPr="00AD7A95">
        <w:rPr>
          <w:b/>
        </w:rPr>
        <w:t>2018</w:t>
      </w:r>
      <w:r w:rsidR="00216525" w:rsidRPr="00AD7A95">
        <w:rPr>
          <w:b/>
        </w:rPr>
        <w:t> r. w sprawie warunków i sposobu organizowania przez publiczne przedszkola, szkoły i placówki krajoznawstwa i tur</w:t>
      </w:r>
      <w:r w:rsidR="003D1EBF" w:rsidRPr="00AD7A95">
        <w:rPr>
          <w:b/>
        </w:rPr>
        <w:t>y</w:t>
      </w:r>
      <w:r>
        <w:rPr>
          <w:b/>
        </w:rPr>
        <w:t xml:space="preserve">styki (Dz. U. z </w:t>
      </w:r>
      <w:r w:rsidR="003D1EBF" w:rsidRPr="00AD7A95">
        <w:rPr>
          <w:b/>
        </w:rPr>
        <w:t xml:space="preserve"> 2018, poz. 1055</w:t>
      </w:r>
      <w:r w:rsidR="00C2529A" w:rsidRPr="00AD7A95">
        <w:rPr>
          <w:b/>
        </w:rPr>
        <w:t>.</w:t>
      </w:r>
      <w:r w:rsidR="00216525" w:rsidRPr="00AD7A95">
        <w:rPr>
          <w:b/>
        </w:rPr>
        <w:t>).</w:t>
      </w:r>
    </w:p>
    <w:p w:rsidR="006147FF" w:rsidRDefault="008251F4" w:rsidP="008F3CA2">
      <w:pPr>
        <w:pStyle w:val="NormalnyWeb"/>
        <w:numPr>
          <w:ilvl w:val="0"/>
          <w:numId w:val="1"/>
        </w:numPr>
        <w:spacing w:before="0" w:after="0"/>
        <w:ind w:left="357"/>
        <w:contextualSpacing/>
      </w:pPr>
      <w:r w:rsidRPr="00143FF0">
        <w:t xml:space="preserve">Rozporządzenie Rady Ministrów z dnia 6 maja 1997 r. w sprawie określenia warunków bezpieczeństwa osób przebywających w górach, pływających, kąpiących się i uprawiających sporty wodne (Dz. U. Nr 57, poz. 358). </w:t>
      </w:r>
    </w:p>
    <w:p w:rsidR="00455473" w:rsidRPr="00455473" w:rsidRDefault="00455473" w:rsidP="00455473">
      <w:pPr>
        <w:pStyle w:val="Akapitzlist"/>
        <w:numPr>
          <w:ilvl w:val="0"/>
          <w:numId w:val="1"/>
        </w:numPr>
        <w:shd w:val="clear" w:color="auto" w:fill="FFFFFF"/>
        <w:spacing w:before="0" w:beforeAutospacing="0" w:after="120" w:afterAutospacing="0"/>
        <w:jc w:val="left"/>
        <w:outlineLvl w:val="1"/>
        <w:rPr>
          <w:bCs/>
          <w:color w:val="000000"/>
          <w:lang w:eastAsia="pl-PL"/>
        </w:rPr>
      </w:pPr>
      <w:r w:rsidRPr="00455473">
        <w:rPr>
          <w:bCs/>
          <w:color w:val="000000"/>
          <w:lang w:eastAsia="pl-PL"/>
        </w:rPr>
        <w:t>Rozporządzenie Ministra Sportu i Turystyki z dnia 4 marca 2011 r. w sprawie przewodników turystycznych i pilotów wycieczek</w:t>
      </w:r>
      <w:r>
        <w:rPr>
          <w:bCs/>
          <w:color w:val="000000"/>
          <w:lang w:eastAsia="pl-PL"/>
        </w:rPr>
        <w:t xml:space="preserve"> </w:t>
      </w:r>
      <w:r>
        <w:t xml:space="preserve">(Dz. U. z 2011 r. Nr 60, poz. 302 </w:t>
      </w:r>
      <w:r w:rsidRPr="00143FF0">
        <w:t>)</w:t>
      </w:r>
    </w:p>
    <w:p w:rsidR="006147FF" w:rsidRPr="00143FF0" w:rsidRDefault="008251F4" w:rsidP="008F3CA2">
      <w:pPr>
        <w:pStyle w:val="NormalnyWeb"/>
        <w:numPr>
          <w:ilvl w:val="0"/>
          <w:numId w:val="1"/>
        </w:numPr>
        <w:spacing w:before="0" w:after="0"/>
        <w:ind w:left="357"/>
        <w:contextualSpacing/>
      </w:pPr>
      <w:r w:rsidRPr="00143FF0">
        <w:t>Rozporządzenie Ministra Edukacji Narodowej z dnia 21 stycznia 1997 r. w sprawie warunków, jakie muszą spełniać organizatorzy wypoczynku dla dzieci i młodzieży szkolnej, a także zasad jego organizowania i nadzorowania (Dz. U. Nr 12, poz. 67</w:t>
      </w:r>
      <w:r w:rsidR="001D1148" w:rsidRPr="00143FF0">
        <w:t xml:space="preserve"> ze zm.)</w:t>
      </w:r>
    </w:p>
    <w:p w:rsidR="006147FF" w:rsidRPr="00143FF0" w:rsidRDefault="008251F4" w:rsidP="008F3CA2">
      <w:pPr>
        <w:pStyle w:val="NormalnyWeb"/>
        <w:numPr>
          <w:ilvl w:val="0"/>
          <w:numId w:val="1"/>
        </w:numPr>
        <w:spacing w:before="0"/>
        <w:ind w:left="357"/>
        <w:contextualSpacing/>
        <w:rPr>
          <w:b/>
          <w:bCs/>
        </w:rPr>
      </w:pPr>
      <w:r w:rsidRPr="00143FF0">
        <w:t>Rozporządzenie Ministra Edukacji Narodowej i Sportu z dnia 31 grudnia 2002 r.  sprawie bezpieczeństwa i higieny w publicznych i niepu</w:t>
      </w:r>
      <w:r w:rsidR="00AF6823" w:rsidRPr="00143FF0">
        <w:t xml:space="preserve">blicznych szkołach i placówkach </w:t>
      </w:r>
      <w:r w:rsidRPr="00143FF0">
        <w:t>(Dz. U. z 2003 r. Nr 6 poz. 69).</w:t>
      </w:r>
    </w:p>
    <w:p w:rsidR="00143FF0" w:rsidRPr="00143FF0" w:rsidRDefault="00143FF0" w:rsidP="00143FF0">
      <w:pPr>
        <w:pStyle w:val="NormalnyWeb"/>
        <w:numPr>
          <w:ilvl w:val="0"/>
          <w:numId w:val="1"/>
        </w:numPr>
        <w:spacing w:before="0"/>
        <w:contextualSpacing/>
        <w:rPr>
          <w:b/>
          <w:bCs/>
        </w:rPr>
      </w:pPr>
      <w:r w:rsidRPr="00143FF0">
        <w:t>Ustawa z dnia 25 czerwca 2010 r. o sporcie</w:t>
      </w:r>
      <w:r w:rsidR="00216525" w:rsidRPr="00143FF0">
        <w:t xml:space="preserve"> </w:t>
      </w:r>
      <w:r w:rsidRPr="00143FF0">
        <w:t xml:space="preserve"> (Dz.U. 2010 Nr 127 poz. 857).</w:t>
      </w:r>
    </w:p>
    <w:p w:rsidR="0008533F" w:rsidRDefault="00216525" w:rsidP="002C6DAD">
      <w:pPr>
        <w:pStyle w:val="NormalnyWeb"/>
        <w:numPr>
          <w:ilvl w:val="0"/>
          <w:numId w:val="1"/>
        </w:numPr>
        <w:spacing w:before="0"/>
        <w:ind w:left="357"/>
        <w:contextualSpacing/>
        <w:rPr>
          <w:b/>
          <w:bCs/>
        </w:rPr>
      </w:pPr>
      <w:r w:rsidRPr="00143FF0">
        <w:t>Us</w:t>
      </w:r>
      <w:r w:rsidR="00143FF0" w:rsidRPr="00143FF0">
        <w:t xml:space="preserve">tawa z dnia 20 czerwca 1997 r. </w:t>
      </w:r>
      <w:r w:rsidRPr="00143FF0">
        <w:t xml:space="preserve"> Prawo</w:t>
      </w:r>
      <w:r w:rsidR="00143FF0" w:rsidRPr="00143FF0">
        <w:t xml:space="preserve"> o ruchu drogowym (tekst jednolity: Dz. U. z 2017 r., poz. 1260</w:t>
      </w:r>
      <w:r w:rsidRPr="00143FF0">
        <w:t>).</w:t>
      </w:r>
    </w:p>
    <w:p w:rsidR="002C6DAD" w:rsidRPr="002C6DAD" w:rsidRDefault="002C6DAD" w:rsidP="002C6DAD">
      <w:pPr>
        <w:pStyle w:val="NormalnyWeb"/>
        <w:spacing w:before="0"/>
        <w:ind w:left="357"/>
        <w:contextualSpacing/>
        <w:rPr>
          <w:b/>
          <w:bCs/>
        </w:rPr>
      </w:pPr>
    </w:p>
    <w:p w:rsidR="00AF6823" w:rsidRDefault="00AF6823" w:rsidP="00AF6823">
      <w:pPr>
        <w:pStyle w:val="NormalnyWeb"/>
        <w:spacing w:before="100" w:after="100"/>
        <w:jc w:val="center"/>
        <w:rPr>
          <w:b/>
          <w:bCs/>
        </w:rPr>
      </w:pPr>
      <w:r>
        <w:rPr>
          <w:b/>
          <w:bCs/>
        </w:rPr>
        <w:t xml:space="preserve">§ 1 </w:t>
      </w:r>
      <w:r>
        <w:rPr>
          <w:b/>
          <w:bCs/>
        </w:rPr>
        <w:br/>
        <w:t>Zasady ogólne</w:t>
      </w:r>
    </w:p>
    <w:p w:rsidR="00AA3397" w:rsidRPr="00AA3397" w:rsidRDefault="00AA3397" w:rsidP="00AA3397">
      <w:pPr>
        <w:pStyle w:val="NormalnyWeb"/>
        <w:numPr>
          <w:ilvl w:val="0"/>
          <w:numId w:val="17"/>
        </w:numPr>
        <w:spacing w:before="100" w:after="100"/>
        <w:rPr>
          <w:b/>
          <w:bCs/>
        </w:rPr>
      </w:pPr>
      <w:r>
        <w:t>Ilekroć w Regulaminie</w:t>
      </w:r>
      <w:r w:rsidRPr="00216525">
        <w:t xml:space="preserve"> jest mowa o wycieczce należy przez to rozumieć t</w:t>
      </w:r>
      <w:r>
        <w:t>akże pozostałe formy turystyki,</w:t>
      </w:r>
      <w:r w:rsidRPr="00216525">
        <w:t xml:space="preserve"> krajoznawstwa</w:t>
      </w:r>
      <w:r>
        <w:t xml:space="preserve"> i imprezy</w:t>
      </w:r>
      <w:r w:rsidRPr="00216525">
        <w:t xml:space="preserve"> ok</w:t>
      </w:r>
      <w:r w:rsidR="007D5EF5">
        <w:t>reślone w niniejszym dokumencie.</w:t>
      </w:r>
    </w:p>
    <w:p w:rsidR="00AA3397" w:rsidRPr="007D5EF5" w:rsidRDefault="00143FF0" w:rsidP="00BC3AB1">
      <w:pPr>
        <w:pStyle w:val="NormalnyWeb"/>
        <w:numPr>
          <w:ilvl w:val="0"/>
          <w:numId w:val="17"/>
        </w:numPr>
        <w:spacing w:before="100" w:after="100"/>
        <w:contextualSpacing/>
        <w:rPr>
          <w:b/>
          <w:bCs/>
        </w:rPr>
      </w:pPr>
      <w:r>
        <w:t>Wycieczki</w:t>
      </w:r>
      <w:r w:rsidR="00AA3397">
        <w:t xml:space="preserve"> </w:t>
      </w:r>
      <w:r w:rsidR="008251F4" w:rsidRPr="00000A3B">
        <w:t>są integralną formą dz</w:t>
      </w:r>
      <w:r w:rsidR="00AF6823">
        <w:t xml:space="preserve">iałalności </w:t>
      </w:r>
      <w:r w:rsidR="00AA3397">
        <w:t>dydaktyczno-</w:t>
      </w:r>
      <w:r w:rsidR="00AF6823">
        <w:t>wychowawczej szkoły.</w:t>
      </w:r>
      <w:r w:rsidR="00AA3397" w:rsidRPr="00AA3397">
        <w:t xml:space="preserve"> </w:t>
      </w:r>
      <w:r w:rsidR="00AA3397" w:rsidRPr="00000A3B">
        <w:t xml:space="preserve">Organizacja wycieczek szkolnych i imprez </w:t>
      </w:r>
      <w:r w:rsidR="00AA3397">
        <w:t xml:space="preserve">musi </w:t>
      </w:r>
      <w:r w:rsidR="00AA3397" w:rsidRPr="00000A3B">
        <w:t>wynika</w:t>
      </w:r>
      <w:r w:rsidR="00AA3397">
        <w:t xml:space="preserve">ć z realizacji </w:t>
      </w:r>
      <w:r w:rsidR="007D5EF5">
        <w:t>treści zawartych w programach nauczania, programie wychowawczo-profilaktycznym szkoły oraz w planie wychowawcy klasowego.</w:t>
      </w:r>
    </w:p>
    <w:p w:rsidR="00937189" w:rsidRPr="00C745E7" w:rsidRDefault="008251F4" w:rsidP="007D5EF5">
      <w:pPr>
        <w:pStyle w:val="NormalnyWeb"/>
        <w:numPr>
          <w:ilvl w:val="0"/>
          <w:numId w:val="17"/>
        </w:numPr>
        <w:spacing w:before="100" w:after="100"/>
        <w:rPr>
          <w:b/>
          <w:bCs/>
        </w:rPr>
      </w:pPr>
      <w:r w:rsidRPr="00000A3B">
        <w:t xml:space="preserve">Przy organizowaniu i przeprowadzaniu wycieczek współdziałają nauczyciele, rodzice </w:t>
      </w:r>
      <w:r w:rsidR="009C3185">
        <w:t xml:space="preserve">              </w:t>
      </w:r>
      <w:r w:rsidRPr="00000A3B">
        <w:t>i uczniowie.</w:t>
      </w:r>
    </w:p>
    <w:p w:rsidR="009C3185" w:rsidRPr="00EF06C7" w:rsidRDefault="00C745E7" w:rsidP="00EF06C7">
      <w:pPr>
        <w:pStyle w:val="NormalnyWeb"/>
        <w:numPr>
          <w:ilvl w:val="0"/>
          <w:numId w:val="17"/>
        </w:numPr>
        <w:spacing w:before="100" w:after="100"/>
        <w:rPr>
          <w:b/>
          <w:bCs/>
          <w:i/>
        </w:rPr>
      </w:pPr>
      <w:r w:rsidRPr="00A07BF2">
        <w:t xml:space="preserve">Organizatorzy wycieczki (kierownik i opiekunowie) zobowiązani są do stosowania postanowień regulaminu, przepisów stanowiących podstawę prawną tego dokumentu oraz wytycznych określonych w Liście Kuratora Oświaty </w:t>
      </w:r>
      <w:proofErr w:type="spellStart"/>
      <w:r w:rsidRPr="00A07BF2">
        <w:t>ws</w:t>
      </w:r>
      <w:proofErr w:type="spellEnd"/>
      <w:r w:rsidRPr="00A07BF2">
        <w:t xml:space="preserve">. organizacji wycieczek szkolnych- </w:t>
      </w:r>
      <w:r w:rsidR="009C3185">
        <w:rPr>
          <w:b/>
          <w:i/>
        </w:rPr>
        <w:t>załącznik nr 7</w:t>
      </w:r>
      <w:r w:rsidR="00EF06C7">
        <w:rPr>
          <w:b/>
          <w:i/>
        </w:rPr>
        <w:t>.</w:t>
      </w:r>
    </w:p>
    <w:p w:rsidR="008251F4" w:rsidRPr="00835A28" w:rsidRDefault="00143FF0" w:rsidP="00143FF0">
      <w:pPr>
        <w:pStyle w:val="NormalnyWeb"/>
        <w:spacing w:before="100" w:after="100"/>
        <w:jc w:val="center"/>
        <w:rPr>
          <w:b/>
          <w:bCs/>
        </w:rPr>
      </w:pPr>
      <w:r>
        <w:rPr>
          <w:b/>
          <w:bCs/>
        </w:rPr>
        <w:t>§</w:t>
      </w:r>
      <w:r w:rsidR="008251F4" w:rsidRPr="00835A28">
        <w:rPr>
          <w:b/>
          <w:bCs/>
        </w:rPr>
        <w:t>2</w:t>
      </w:r>
      <w:r w:rsidR="008251F4" w:rsidRPr="00835A28">
        <w:rPr>
          <w:b/>
          <w:bCs/>
        </w:rPr>
        <w:br/>
        <w:t>Warunki i sposób organizowania przez szkołę krajoznawstwa i turysty</w:t>
      </w:r>
      <w:r w:rsidR="00BE0528" w:rsidRPr="00835A28">
        <w:rPr>
          <w:b/>
          <w:bCs/>
        </w:rPr>
        <w:t>k</w:t>
      </w:r>
      <w:r w:rsidR="00AF6823" w:rsidRPr="00835A28">
        <w:rPr>
          <w:b/>
          <w:bCs/>
        </w:rPr>
        <w:t>i</w:t>
      </w:r>
    </w:p>
    <w:p w:rsidR="008F6065" w:rsidRPr="00000A3B" w:rsidRDefault="008251F4" w:rsidP="0008533F">
      <w:pPr>
        <w:pStyle w:val="NormalnyWeb"/>
        <w:numPr>
          <w:ilvl w:val="0"/>
          <w:numId w:val="2"/>
        </w:numPr>
        <w:spacing w:before="100" w:after="100"/>
        <w:ind w:hanging="357"/>
        <w:contextualSpacing/>
      </w:pPr>
      <w:r w:rsidRPr="00000A3B">
        <w:t xml:space="preserve">Działalność szkoły w zakresie krajoznawstwa i turystyki ma na celu: </w:t>
      </w:r>
    </w:p>
    <w:p w:rsidR="008F6065" w:rsidRPr="00000A3B" w:rsidRDefault="008251F4" w:rsidP="0008533F">
      <w:pPr>
        <w:pStyle w:val="NormalnyWeb"/>
        <w:numPr>
          <w:ilvl w:val="0"/>
          <w:numId w:val="3"/>
        </w:numPr>
        <w:spacing w:before="100" w:after="100"/>
        <w:ind w:hanging="357"/>
        <w:contextualSpacing/>
      </w:pPr>
      <w:r w:rsidRPr="00000A3B">
        <w:t>poznawanie kraju, jego środowiska przyrodniczego, tradycji, za</w:t>
      </w:r>
      <w:r w:rsidR="008F6065" w:rsidRPr="00000A3B">
        <w:t xml:space="preserve">bytków kultury i historii; </w:t>
      </w:r>
    </w:p>
    <w:p w:rsidR="008F6065" w:rsidRPr="00000A3B" w:rsidRDefault="008251F4" w:rsidP="0008533F">
      <w:pPr>
        <w:pStyle w:val="NormalnyWeb"/>
        <w:numPr>
          <w:ilvl w:val="0"/>
          <w:numId w:val="3"/>
        </w:numPr>
        <w:spacing w:before="100" w:after="100"/>
        <w:ind w:hanging="357"/>
        <w:contextualSpacing/>
      </w:pPr>
      <w:r w:rsidRPr="00000A3B">
        <w:t>poznawanie kult</w:t>
      </w:r>
      <w:r w:rsidR="008F6065" w:rsidRPr="00000A3B">
        <w:t xml:space="preserve">ury i języka innych państw; </w:t>
      </w:r>
    </w:p>
    <w:p w:rsidR="008F6065" w:rsidRPr="00000A3B" w:rsidRDefault="008251F4" w:rsidP="00BC3AB1">
      <w:pPr>
        <w:pStyle w:val="NormalnyWeb"/>
        <w:numPr>
          <w:ilvl w:val="0"/>
          <w:numId w:val="3"/>
        </w:numPr>
        <w:spacing w:before="100" w:after="100"/>
        <w:ind w:hanging="357"/>
        <w:contextualSpacing/>
      </w:pPr>
      <w:r w:rsidRPr="00000A3B">
        <w:lastRenderedPageBreak/>
        <w:t xml:space="preserve"> poszerzenie wiedzy z różnych dziedzin życia społecznego, go</w:t>
      </w:r>
      <w:r w:rsidR="008F6065" w:rsidRPr="00000A3B">
        <w:t xml:space="preserve">spodarczego i kulturalnego; </w:t>
      </w:r>
    </w:p>
    <w:p w:rsidR="00D04DCD" w:rsidRPr="00AD7A95" w:rsidRDefault="00D04DCD" w:rsidP="00D04DCD">
      <w:pPr>
        <w:pStyle w:val="Akapitzlist"/>
        <w:numPr>
          <w:ilvl w:val="0"/>
          <w:numId w:val="3"/>
        </w:numPr>
      </w:pPr>
      <w:r w:rsidRPr="00AD7A95">
        <w:t>wspomaganie rodziców w procesie wychowania;</w:t>
      </w:r>
    </w:p>
    <w:p w:rsidR="004803D3" w:rsidRPr="00AD7A95" w:rsidRDefault="00D04DCD" w:rsidP="008F3CA2">
      <w:pPr>
        <w:pStyle w:val="NormalnyWeb"/>
        <w:numPr>
          <w:ilvl w:val="0"/>
          <w:numId w:val="3"/>
        </w:numPr>
        <w:spacing w:before="100" w:after="100"/>
        <w:ind w:hanging="357"/>
        <w:contextualSpacing/>
      </w:pPr>
      <w:r w:rsidRPr="00AD7A95">
        <w:t>upowszechnianie wśród uczniów zasad ochrony środowiska naturalnego oraz wiedzy o składnikach i funkcjonowaniu rodzimego środowiska przyrodniczego, a także umiejętności korzystania z zasobów przyrody;</w:t>
      </w:r>
    </w:p>
    <w:p w:rsidR="004803D3" w:rsidRPr="00AD7A95" w:rsidRDefault="00D04DCD" w:rsidP="008F3CA2">
      <w:pPr>
        <w:pStyle w:val="NormalnyWeb"/>
        <w:numPr>
          <w:ilvl w:val="0"/>
          <w:numId w:val="3"/>
        </w:numPr>
        <w:spacing w:before="100" w:after="100"/>
        <w:ind w:hanging="357"/>
        <w:contextualSpacing/>
      </w:pPr>
      <w:r w:rsidRPr="00AD7A95">
        <w:t>upowszechnianie zdrowego stylu życia i aktywności fizycznej oraz podnoszenie sprawności fizycznej;</w:t>
      </w:r>
    </w:p>
    <w:p w:rsidR="00D04DCD" w:rsidRPr="00AD7A95" w:rsidRDefault="00D04DCD" w:rsidP="008F3CA2">
      <w:pPr>
        <w:pStyle w:val="NormalnyWeb"/>
        <w:numPr>
          <w:ilvl w:val="0"/>
          <w:numId w:val="3"/>
        </w:numPr>
        <w:spacing w:before="100" w:after="100"/>
        <w:ind w:hanging="357"/>
        <w:contextualSpacing/>
      </w:pPr>
      <w:r w:rsidRPr="00AD7A95">
        <w:t>poprawę stanu zdrowia uczniów pochodzących z terenów zagrożonych ekologicznie;</w:t>
      </w:r>
    </w:p>
    <w:p w:rsidR="00D04DCD" w:rsidRPr="00AD7A95" w:rsidRDefault="00D04DCD" w:rsidP="008F3CA2">
      <w:pPr>
        <w:pStyle w:val="NormalnyWeb"/>
        <w:numPr>
          <w:ilvl w:val="0"/>
          <w:numId w:val="3"/>
        </w:numPr>
        <w:spacing w:before="100" w:after="100"/>
        <w:ind w:hanging="357"/>
        <w:contextualSpacing/>
      </w:pPr>
      <w:r w:rsidRPr="00AD7A95">
        <w:t>przeciwdziałanie zachowaniom ryzykownym, w szczególności w ramach profilaktyki uniwersalnej;</w:t>
      </w:r>
    </w:p>
    <w:p w:rsidR="00D04DCD" w:rsidRPr="00AD7A95" w:rsidRDefault="00D04DCD" w:rsidP="008F3CA2">
      <w:pPr>
        <w:pStyle w:val="NormalnyWeb"/>
        <w:numPr>
          <w:ilvl w:val="0"/>
          <w:numId w:val="3"/>
        </w:numPr>
        <w:spacing w:before="100" w:after="100"/>
        <w:ind w:hanging="357"/>
        <w:contextualSpacing/>
      </w:pPr>
      <w:r w:rsidRPr="00AD7A95">
        <w:t>poznawanie zasad bezpiecznego zachowania się w różnych sytuacjach.</w:t>
      </w:r>
    </w:p>
    <w:p w:rsidR="008F6065" w:rsidRPr="00AD7A95" w:rsidRDefault="008F6065" w:rsidP="009C3185">
      <w:pPr>
        <w:pStyle w:val="NormalnyWeb"/>
        <w:numPr>
          <w:ilvl w:val="0"/>
          <w:numId w:val="2"/>
        </w:numPr>
        <w:spacing w:before="100" w:after="100"/>
        <w:ind w:hanging="357"/>
        <w:contextualSpacing/>
      </w:pPr>
      <w:r w:rsidRPr="00AD7A95">
        <w:t xml:space="preserve">Krajoznawstwo i turystyka </w:t>
      </w:r>
      <w:r w:rsidR="002C6DAD">
        <w:t xml:space="preserve">są organizowane w trakcie roku szkolnego, w szczególności w ramach odpowiednio zajęć dydaktyczno-wychowawczych lub opiekuńczych, z wyjątkiem okresu ferii letnich i zimowych oraz zimowej i wiosennej przerwy świątecznej. </w:t>
      </w:r>
    </w:p>
    <w:p w:rsidR="008F6065" w:rsidRPr="00AD7A95" w:rsidRDefault="00847B8C" w:rsidP="00E3228C">
      <w:pPr>
        <w:pStyle w:val="NormalnyWeb"/>
        <w:numPr>
          <w:ilvl w:val="0"/>
          <w:numId w:val="2"/>
        </w:numPr>
        <w:spacing w:before="100" w:after="100"/>
        <w:ind w:hanging="357"/>
        <w:contextualSpacing/>
      </w:pPr>
      <w:r w:rsidRPr="00AD7A95">
        <w:t>Krajoznawstwo i turystyka są organizowane w formie:</w:t>
      </w:r>
    </w:p>
    <w:p w:rsidR="004803D3" w:rsidRPr="00AD7A95" w:rsidRDefault="00847B8C" w:rsidP="00E3228C">
      <w:pPr>
        <w:pStyle w:val="NormalnyWeb"/>
        <w:numPr>
          <w:ilvl w:val="0"/>
          <w:numId w:val="4"/>
        </w:numPr>
        <w:tabs>
          <w:tab w:val="left" w:pos="1843"/>
        </w:tabs>
        <w:spacing w:before="100" w:after="100"/>
        <w:contextualSpacing/>
      </w:pPr>
      <w:r w:rsidRPr="00AD7A95">
        <w:t>wycieczek przedmiotowych – inicjowanych i realizowanych przez nauczycieli w celu uzupełnienia programu wychowania przedszkolnego albo programu nauczania w ramach jednego lub kilku przedmiotów,</w:t>
      </w:r>
    </w:p>
    <w:p w:rsidR="00241631" w:rsidRPr="00AD7A95" w:rsidRDefault="00847B8C" w:rsidP="00E3228C">
      <w:pPr>
        <w:pStyle w:val="NormalnyWeb"/>
        <w:numPr>
          <w:ilvl w:val="0"/>
          <w:numId w:val="4"/>
        </w:numPr>
        <w:tabs>
          <w:tab w:val="left" w:pos="1843"/>
        </w:tabs>
        <w:spacing w:before="100" w:after="100"/>
        <w:contextualSpacing/>
      </w:pPr>
      <w:r w:rsidRPr="00AD7A95">
        <w:t>wycieczek krajoznawczo-turystycznych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4803D3" w:rsidRPr="00AD7A95" w:rsidRDefault="00847B8C" w:rsidP="00E3228C">
      <w:pPr>
        <w:pStyle w:val="NormalnyWeb"/>
        <w:numPr>
          <w:ilvl w:val="0"/>
          <w:numId w:val="4"/>
        </w:numPr>
        <w:tabs>
          <w:tab w:val="left" w:pos="1843"/>
        </w:tabs>
        <w:spacing w:before="100" w:after="100"/>
        <w:contextualSpacing/>
      </w:pPr>
      <w:r w:rsidRPr="00AD7A95">
        <w:t>specjalistycznych wycieczek krajoznawczo-turystycznych, w których udział wymaga od uczniów przygotowania kondycyjnego, sprawnościowego i umiejętności posługiwania się specjalistycznym sprzętem, a program wycieczki przewiduje intensywną aktywność turystyczną, fizyczną lub długodystansowość na szlakach turystycznych- zwanych dalej wycieczkami.</w:t>
      </w:r>
    </w:p>
    <w:p w:rsidR="004803D3" w:rsidRPr="00AD7A95" w:rsidRDefault="00847B8C" w:rsidP="00E3228C">
      <w:pPr>
        <w:pStyle w:val="NormalnyWeb"/>
        <w:numPr>
          <w:ilvl w:val="0"/>
          <w:numId w:val="2"/>
        </w:numPr>
        <w:tabs>
          <w:tab w:val="left" w:pos="1843"/>
        </w:tabs>
        <w:spacing w:before="100" w:after="100"/>
        <w:contextualSpacing/>
      </w:pPr>
      <w:r w:rsidRPr="00AD7A95">
        <w:t>Wycieczki mogą być organizowane w kraju lub za granicą.</w:t>
      </w:r>
    </w:p>
    <w:p w:rsidR="00216525" w:rsidRPr="00847B8C" w:rsidRDefault="00216525" w:rsidP="00E3228C">
      <w:pPr>
        <w:pStyle w:val="NormalnyWeb"/>
        <w:tabs>
          <w:tab w:val="left" w:pos="1843"/>
        </w:tabs>
        <w:spacing w:before="100" w:after="100"/>
        <w:contextualSpacing/>
        <w:rPr>
          <w:color w:val="FF0000"/>
        </w:rPr>
      </w:pPr>
    </w:p>
    <w:p w:rsidR="008F3CA2" w:rsidRPr="009C3185" w:rsidRDefault="00835A28" w:rsidP="009C3185">
      <w:pPr>
        <w:pStyle w:val="NormalnyWeb"/>
        <w:spacing w:before="100" w:after="100"/>
        <w:ind w:left="357"/>
        <w:contextualSpacing/>
        <w:rPr>
          <w:color w:val="FF0000"/>
        </w:rPr>
      </w:pPr>
      <w:r w:rsidRPr="00847B8C">
        <w:rPr>
          <w:color w:val="FF0000"/>
        </w:rPr>
        <w:t> </w:t>
      </w:r>
    </w:p>
    <w:p w:rsidR="008251F4" w:rsidRPr="00000A3B" w:rsidRDefault="008251F4" w:rsidP="00835A28">
      <w:pPr>
        <w:pStyle w:val="NormalnyWeb"/>
        <w:spacing w:before="100" w:after="100"/>
        <w:jc w:val="center"/>
        <w:rPr>
          <w:b/>
          <w:bCs/>
        </w:rPr>
      </w:pPr>
      <w:r w:rsidRPr="00000A3B">
        <w:rPr>
          <w:b/>
          <w:bCs/>
        </w:rPr>
        <w:t xml:space="preserve">§ 3 </w:t>
      </w:r>
      <w:r w:rsidRPr="00000A3B">
        <w:rPr>
          <w:b/>
          <w:bCs/>
        </w:rPr>
        <w:br/>
        <w:t>Organizacja wycieczek</w:t>
      </w:r>
    </w:p>
    <w:p w:rsidR="00225BCE" w:rsidRPr="005E16A6" w:rsidRDefault="00BE0528" w:rsidP="008F3CA2">
      <w:pPr>
        <w:pStyle w:val="NormalnyWeb"/>
        <w:numPr>
          <w:ilvl w:val="0"/>
          <w:numId w:val="5"/>
        </w:numPr>
        <w:spacing w:before="100" w:after="100"/>
        <w:ind w:hanging="357"/>
        <w:contextualSpacing/>
        <w:rPr>
          <w:b/>
          <w:bCs/>
        </w:rPr>
      </w:pPr>
      <w:r w:rsidRPr="00000A3B">
        <w:t xml:space="preserve">Organizacja i program wycieczek  powinny być dostosowane do wieku, zainteresowań </w:t>
      </w:r>
      <w:r w:rsidR="004E576E">
        <w:t xml:space="preserve">   </w:t>
      </w:r>
      <w:r w:rsidR="009C3185">
        <w:t xml:space="preserve">                            </w:t>
      </w:r>
      <w:r w:rsidRPr="00000A3B">
        <w:t xml:space="preserve">i potrzeb uczniów, ich stanu zdrowia, sprawności fizycznej, stopnia przygotowania </w:t>
      </w:r>
      <w:r w:rsidR="004E576E">
        <w:t xml:space="preserve">        </w:t>
      </w:r>
      <w:r w:rsidR="009C3185">
        <w:t xml:space="preserve">                          </w:t>
      </w:r>
      <w:r w:rsidRPr="00000A3B">
        <w:t xml:space="preserve">i umiejętności specjalistycznych. </w:t>
      </w:r>
    </w:p>
    <w:p w:rsidR="005E16A6" w:rsidRPr="00000A3B" w:rsidRDefault="005E16A6" w:rsidP="005E16A6">
      <w:pPr>
        <w:pStyle w:val="NormalnyWeb"/>
        <w:spacing w:before="100" w:after="100"/>
        <w:contextualSpacing/>
        <w:rPr>
          <w:b/>
          <w:bCs/>
        </w:rPr>
      </w:pPr>
    </w:p>
    <w:p w:rsidR="00225BCE" w:rsidRPr="00BD4190" w:rsidRDefault="00225BCE" w:rsidP="008F3CA2">
      <w:pPr>
        <w:pStyle w:val="NormalnyWeb"/>
        <w:numPr>
          <w:ilvl w:val="0"/>
          <w:numId w:val="5"/>
        </w:numPr>
        <w:spacing w:before="100" w:after="100"/>
        <w:ind w:hanging="357"/>
        <w:contextualSpacing/>
        <w:rPr>
          <w:b/>
          <w:bCs/>
        </w:rPr>
      </w:pPr>
      <w:r w:rsidRPr="00000A3B">
        <w:t>Ze względu na wiek uczestników zaleca się następujące formy</w:t>
      </w:r>
      <w:r w:rsidR="00BD4190">
        <w:rPr>
          <w:b/>
          <w:bCs/>
        </w:rPr>
        <w:t xml:space="preserve"> </w:t>
      </w:r>
      <w:r w:rsidRPr="00000A3B">
        <w:t>wyjazdów:</w:t>
      </w:r>
    </w:p>
    <w:p w:rsidR="009C3185" w:rsidRPr="009C3185" w:rsidRDefault="00225BCE" w:rsidP="009C3185">
      <w:pPr>
        <w:pStyle w:val="Akapitzlist"/>
        <w:numPr>
          <w:ilvl w:val="0"/>
          <w:numId w:val="10"/>
        </w:numPr>
        <w:ind w:left="720" w:hanging="357"/>
      </w:pPr>
      <w:r w:rsidRPr="00AF6823">
        <w:rPr>
          <w:b/>
        </w:rPr>
        <w:t>dla uczniów klas I – III</w:t>
      </w:r>
      <w:r w:rsidRPr="00000A3B">
        <w:t xml:space="preserve"> szkoły podstawowej; wycieczki przedmiotowe</w:t>
      </w:r>
      <w:r w:rsidR="001D4790">
        <w:t>,</w:t>
      </w:r>
      <w:r w:rsidRPr="00000A3B">
        <w:t xml:space="preserve"> krajoznawczo – turystyczne organizowane na terenie najbliższej okolicy, macierzystego województwa </w:t>
      </w:r>
      <w:r w:rsidR="009C3185">
        <w:t xml:space="preserve">                          </w:t>
      </w:r>
      <w:r w:rsidRPr="00000A3B">
        <w:t>i regionu geograficznego</w:t>
      </w:r>
      <w:r w:rsidR="004E576E">
        <w:t>; w</w:t>
      </w:r>
      <w:r w:rsidR="004E576E" w:rsidRPr="004E576E">
        <w:rPr>
          <w:bCs/>
        </w:rPr>
        <w:t xml:space="preserve"> uzasadnionych przypadkach wynikających z realizowanego programu</w:t>
      </w:r>
      <w:r w:rsidR="004E576E">
        <w:rPr>
          <w:bCs/>
        </w:rPr>
        <w:t xml:space="preserve"> </w:t>
      </w:r>
      <w:r w:rsidR="004E576E" w:rsidRPr="004E576E">
        <w:rPr>
          <w:bCs/>
        </w:rPr>
        <w:t>(zielone, białe, ekologiczne szkoły) uczniowie klas III mogą uczestniczyć w kilkudniowych wycieczkach na terenie kraju</w:t>
      </w:r>
      <w:r w:rsidR="004E576E">
        <w:rPr>
          <w:bCs/>
        </w:rPr>
        <w:t>;</w:t>
      </w:r>
    </w:p>
    <w:p w:rsidR="006147FF" w:rsidRPr="009C3185" w:rsidRDefault="00EA73B6" w:rsidP="009C3185">
      <w:pPr>
        <w:pStyle w:val="Akapitzlist"/>
        <w:numPr>
          <w:ilvl w:val="0"/>
          <w:numId w:val="10"/>
        </w:numPr>
        <w:ind w:left="720" w:hanging="357"/>
      </w:pPr>
      <w:r w:rsidRPr="009C3185">
        <w:rPr>
          <w:b/>
        </w:rPr>
        <w:t xml:space="preserve">dla uczniów </w:t>
      </w:r>
      <w:r w:rsidR="00225BCE" w:rsidRPr="009C3185">
        <w:rPr>
          <w:b/>
        </w:rPr>
        <w:t>klas IV – VI</w:t>
      </w:r>
      <w:r w:rsidRPr="009C3185">
        <w:rPr>
          <w:b/>
        </w:rPr>
        <w:t xml:space="preserve">II </w:t>
      </w:r>
      <w:r w:rsidRPr="00000A3B">
        <w:t xml:space="preserve">szkoły podstawowej </w:t>
      </w:r>
      <w:r w:rsidRPr="009C3185">
        <w:rPr>
          <w:b/>
        </w:rPr>
        <w:t>oraz klas gimnazjalnych</w:t>
      </w:r>
      <w:r w:rsidR="00225BCE" w:rsidRPr="00000A3B">
        <w:t xml:space="preserve"> zaleca się organizowanie wycieczek przedmiotowych, krajoznawczo – turystycznych na terenie macierzystego województwa,</w:t>
      </w:r>
      <w:r w:rsidR="006147FF">
        <w:t xml:space="preserve"> regionu geograficznego i kraju;</w:t>
      </w:r>
      <w:r>
        <w:t xml:space="preserve"> </w:t>
      </w:r>
      <w:r w:rsidRPr="00A07BF2">
        <w:t>zagraniczne</w:t>
      </w:r>
      <w:r w:rsidR="00A07BF2">
        <w:t>.</w:t>
      </w:r>
    </w:p>
    <w:p w:rsidR="009C3185" w:rsidRPr="009C3185" w:rsidRDefault="00082A5D" w:rsidP="008F3CA2">
      <w:pPr>
        <w:pStyle w:val="NormalnyWeb"/>
        <w:numPr>
          <w:ilvl w:val="0"/>
          <w:numId w:val="5"/>
        </w:numPr>
        <w:spacing w:before="100" w:after="100"/>
        <w:ind w:hanging="357"/>
        <w:contextualSpacing/>
        <w:rPr>
          <w:b/>
          <w:bCs/>
        </w:rPr>
      </w:pPr>
      <w:r>
        <w:t xml:space="preserve">Wycieczka </w:t>
      </w:r>
      <w:r w:rsidR="00BE0528" w:rsidRPr="00000A3B">
        <w:t xml:space="preserve">powinna być należycie przygotowana pod względem programowym </w:t>
      </w:r>
      <w:r w:rsidR="00AF6823">
        <w:t xml:space="preserve">               </w:t>
      </w:r>
    </w:p>
    <w:p w:rsidR="00BE0528" w:rsidRPr="009C3185" w:rsidRDefault="00AF6823" w:rsidP="009C3185">
      <w:pPr>
        <w:pStyle w:val="NormalnyWeb"/>
        <w:spacing w:before="100" w:after="100"/>
        <w:ind w:left="502"/>
        <w:contextualSpacing/>
        <w:rPr>
          <w:b/>
          <w:bCs/>
        </w:rPr>
      </w:pPr>
      <w:r>
        <w:t xml:space="preserve"> </w:t>
      </w:r>
      <w:r w:rsidR="00BE0528" w:rsidRPr="00000A3B">
        <w:t xml:space="preserve">i organizacyjnym, a także omówiona ze wszystkimi uczestnikami w zakresie celu wycieczki, trasy, harmonogramu i regulaminu. </w:t>
      </w:r>
    </w:p>
    <w:p w:rsidR="00BE0528" w:rsidRPr="00000A3B" w:rsidRDefault="00BE0528" w:rsidP="00BC3AB1">
      <w:pPr>
        <w:pStyle w:val="NormalnyWeb"/>
        <w:numPr>
          <w:ilvl w:val="0"/>
          <w:numId w:val="5"/>
        </w:numPr>
        <w:spacing w:before="100" w:after="100"/>
        <w:contextualSpacing/>
        <w:rPr>
          <w:bCs/>
        </w:rPr>
      </w:pPr>
      <w:r w:rsidRPr="00000A3B">
        <w:rPr>
          <w:bCs/>
        </w:rPr>
        <w:t>Zgodę na zorganizowani</w:t>
      </w:r>
      <w:r w:rsidR="00F35224">
        <w:rPr>
          <w:bCs/>
        </w:rPr>
        <w:t xml:space="preserve">e wycieczki wyraża dyrektor </w:t>
      </w:r>
      <w:r w:rsidRPr="00000A3B">
        <w:rPr>
          <w:bCs/>
        </w:rPr>
        <w:t>szkoły.</w:t>
      </w:r>
    </w:p>
    <w:p w:rsidR="00216525" w:rsidRDefault="00BE0528" w:rsidP="00BC3AB1">
      <w:pPr>
        <w:pStyle w:val="NormalnyWeb"/>
        <w:numPr>
          <w:ilvl w:val="0"/>
          <w:numId w:val="5"/>
        </w:numPr>
        <w:spacing w:before="100" w:after="100"/>
        <w:contextualSpacing/>
        <w:rPr>
          <w:bCs/>
        </w:rPr>
      </w:pPr>
      <w:r w:rsidRPr="00000A3B">
        <w:rPr>
          <w:bCs/>
        </w:rPr>
        <w:t>Organizatorzy wycieczki zgłaszają dyrektor</w:t>
      </w:r>
      <w:r w:rsidR="00AF1C3E">
        <w:rPr>
          <w:bCs/>
        </w:rPr>
        <w:t>owi/</w:t>
      </w:r>
      <w:r w:rsidR="00AF6823">
        <w:rPr>
          <w:bCs/>
        </w:rPr>
        <w:t xml:space="preserve">wicedyrektorowi szkoły </w:t>
      </w:r>
      <w:r w:rsidRPr="00000A3B">
        <w:rPr>
          <w:bCs/>
        </w:rPr>
        <w:t xml:space="preserve">zamiar organizacji wycieczki najpóźniej na </w:t>
      </w:r>
      <w:r w:rsidRPr="00000A3B">
        <w:rPr>
          <w:b/>
          <w:bCs/>
        </w:rPr>
        <w:t>14 dni</w:t>
      </w:r>
      <w:r w:rsidR="00AF1C3E">
        <w:rPr>
          <w:b/>
          <w:bCs/>
        </w:rPr>
        <w:t xml:space="preserve"> </w:t>
      </w:r>
      <w:r w:rsidR="008B06FE">
        <w:rPr>
          <w:bCs/>
        </w:rPr>
        <w:t xml:space="preserve">przed planowanym wyjazdem w przypadku </w:t>
      </w:r>
      <w:r w:rsidR="00AF1C3E" w:rsidRPr="008B06FE">
        <w:rPr>
          <w:bCs/>
        </w:rPr>
        <w:t>wycieczek odległych,</w:t>
      </w:r>
      <w:r w:rsidR="00564DBC">
        <w:rPr>
          <w:bCs/>
        </w:rPr>
        <w:t xml:space="preserve"> całodniowych,</w:t>
      </w:r>
      <w:r w:rsidR="008B06FE">
        <w:rPr>
          <w:bCs/>
        </w:rPr>
        <w:t xml:space="preserve"> kilkudniowych lub najpóźniej na </w:t>
      </w:r>
      <w:r w:rsidR="008B06FE" w:rsidRPr="008B06FE">
        <w:rPr>
          <w:b/>
          <w:bCs/>
        </w:rPr>
        <w:t>7 dni</w:t>
      </w:r>
      <w:r w:rsidR="008B06FE">
        <w:rPr>
          <w:bCs/>
        </w:rPr>
        <w:t xml:space="preserve"> przed planowanym wyjazdem w przypadku wycieczek krótszych, jednodniowych</w:t>
      </w:r>
      <w:r w:rsidR="00564DBC">
        <w:rPr>
          <w:bCs/>
        </w:rPr>
        <w:t>. W</w:t>
      </w:r>
      <w:r w:rsidRPr="00000A3B">
        <w:rPr>
          <w:bCs/>
        </w:rPr>
        <w:t xml:space="preserve">ówczas </w:t>
      </w:r>
      <w:r w:rsidR="00564DBC">
        <w:rPr>
          <w:bCs/>
        </w:rPr>
        <w:t xml:space="preserve">przedstawiają również </w:t>
      </w:r>
      <w:r w:rsidRPr="00000A3B">
        <w:rPr>
          <w:bCs/>
        </w:rPr>
        <w:t>założenia organizacyjne wycieczki.</w:t>
      </w:r>
      <w:r w:rsidR="00AF1C3E">
        <w:rPr>
          <w:bCs/>
        </w:rPr>
        <w:t xml:space="preserve"> </w:t>
      </w:r>
    </w:p>
    <w:p w:rsidR="00216525" w:rsidRDefault="004E576E" w:rsidP="00BC3AB1">
      <w:pPr>
        <w:pStyle w:val="NormalnyWeb"/>
        <w:numPr>
          <w:ilvl w:val="0"/>
          <w:numId w:val="5"/>
        </w:numPr>
        <w:spacing w:before="100" w:after="100"/>
        <w:rPr>
          <w:bCs/>
        </w:rPr>
      </w:pPr>
      <w:r>
        <w:rPr>
          <w:bCs/>
        </w:rPr>
        <w:t xml:space="preserve">Dyrektor </w:t>
      </w:r>
      <w:r w:rsidR="00F6602D" w:rsidRPr="00216525">
        <w:rPr>
          <w:bCs/>
        </w:rPr>
        <w:t>wyzn</w:t>
      </w:r>
      <w:r>
        <w:rPr>
          <w:bCs/>
        </w:rPr>
        <w:t xml:space="preserve">acza spośród pracowników pedagogicznych szkoły </w:t>
      </w:r>
      <w:r w:rsidR="00F6602D" w:rsidRPr="00216525">
        <w:rPr>
          <w:bCs/>
        </w:rPr>
        <w:t>kierownika wycieczki.</w:t>
      </w:r>
      <w:r w:rsidR="00216525" w:rsidRPr="00216525">
        <w:rPr>
          <w:bCs/>
        </w:rPr>
        <w:t xml:space="preserve"> </w:t>
      </w:r>
    </w:p>
    <w:p w:rsidR="00C2529A" w:rsidRPr="00A07BF2" w:rsidRDefault="009B53A0" w:rsidP="00C2529A">
      <w:pPr>
        <w:widowControl w:val="0"/>
        <w:numPr>
          <w:ilvl w:val="0"/>
          <w:numId w:val="5"/>
        </w:numPr>
        <w:tabs>
          <w:tab w:val="left" w:pos="360"/>
        </w:tabs>
      </w:pPr>
      <w:r>
        <w:rPr>
          <w:color w:val="FF0000"/>
          <w:shd w:val="clear" w:color="auto" w:fill="FFFFFF"/>
        </w:rPr>
        <w:lastRenderedPageBreak/>
        <w:t xml:space="preserve">  </w:t>
      </w:r>
      <w:r w:rsidR="00F35224">
        <w:rPr>
          <w:shd w:val="clear" w:color="auto" w:fill="FFFFFF"/>
        </w:rPr>
        <w:t>Dyrektor</w:t>
      </w:r>
      <w:r w:rsidR="00C2529A" w:rsidRPr="00A07BF2">
        <w:rPr>
          <w:shd w:val="clear" w:color="auto" w:fill="FFFFFF"/>
        </w:rPr>
        <w:t xml:space="preserve"> szkoły może wyrazić zgodę</w:t>
      </w:r>
      <w:r w:rsidR="00F35224">
        <w:rPr>
          <w:shd w:val="clear" w:color="auto" w:fill="FFFFFF"/>
        </w:rPr>
        <w:t xml:space="preserve"> na łączenie funkcji kierownika</w:t>
      </w:r>
      <w:r w:rsidRPr="00A07BF2">
        <w:rPr>
          <w:shd w:val="clear" w:color="auto" w:fill="FFFFFF"/>
        </w:rPr>
        <w:t xml:space="preserve"> </w:t>
      </w:r>
      <w:r w:rsidR="00C2529A" w:rsidRPr="00A07BF2">
        <w:rPr>
          <w:shd w:val="clear" w:color="auto" w:fill="FFFFFF"/>
        </w:rPr>
        <w:t xml:space="preserve">i opiekuna wycieczki. </w:t>
      </w:r>
      <w:r w:rsidR="009C3185">
        <w:rPr>
          <w:shd w:val="clear" w:color="auto" w:fill="FFFFFF"/>
        </w:rPr>
        <w:t xml:space="preserve">               </w:t>
      </w:r>
      <w:r w:rsidR="00C2529A" w:rsidRPr="00A07BF2">
        <w:rPr>
          <w:shd w:val="clear" w:color="auto" w:fill="FFFFFF"/>
        </w:rPr>
        <w:t xml:space="preserve">W przypadku połączenia tych dwóch funkcji, osoba ta musi złożyć podpis na </w:t>
      </w:r>
      <w:r w:rsidRPr="00A07BF2">
        <w:rPr>
          <w:shd w:val="clear" w:color="auto" w:fill="FFFFFF"/>
        </w:rPr>
        <w:t>karcie wycieczki jednocześnie jako kierownik i opiekun.</w:t>
      </w:r>
    </w:p>
    <w:p w:rsidR="008E7F42" w:rsidRPr="00F35224" w:rsidRDefault="008E7F42" w:rsidP="00BC3AB1">
      <w:pPr>
        <w:pStyle w:val="NormalnyWeb"/>
        <w:numPr>
          <w:ilvl w:val="0"/>
          <w:numId w:val="5"/>
        </w:numPr>
        <w:spacing w:before="100" w:after="100"/>
        <w:rPr>
          <w:bCs/>
        </w:rPr>
      </w:pPr>
      <w:r w:rsidRPr="00F35224">
        <w:t>Dyrektor szkoły wyznacza kierownika i opiekunów wycieczki spośród pracowników pedagogicznych szkoły.</w:t>
      </w:r>
    </w:p>
    <w:p w:rsidR="008E7F42" w:rsidRPr="00F35224" w:rsidRDefault="008E7F42" w:rsidP="002738EC">
      <w:pPr>
        <w:pStyle w:val="NormalnyWeb"/>
        <w:numPr>
          <w:ilvl w:val="0"/>
          <w:numId w:val="5"/>
        </w:numPr>
        <w:spacing w:before="100" w:after="100"/>
        <w:rPr>
          <w:bCs/>
        </w:rPr>
      </w:pPr>
      <w:r w:rsidRPr="00F35224">
        <w:t>W przypadku specjalistycznej wycieczki krajoznawczo-t</w:t>
      </w:r>
      <w:r w:rsidR="002738EC" w:rsidRPr="00F35224">
        <w:t>urystycznej, o której mowa w § 2 ust. 3</w:t>
      </w:r>
      <w:r w:rsidRPr="00F35224">
        <w:t xml:space="preserve"> pkt 3, kierownik i opiekunowie wycieczki są obowiązani posiadać udokumentowane przygotowanie zapewniające bezpieczną realizację programu wycieczki.</w:t>
      </w:r>
    </w:p>
    <w:p w:rsidR="00BE0528" w:rsidRPr="00000A3B" w:rsidRDefault="00862CF1" w:rsidP="00BC3AB1">
      <w:pPr>
        <w:pStyle w:val="NormalnyWeb"/>
        <w:numPr>
          <w:ilvl w:val="0"/>
          <w:numId w:val="5"/>
        </w:numPr>
        <w:spacing w:before="100" w:after="100"/>
        <w:rPr>
          <w:b/>
          <w:bCs/>
        </w:rPr>
      </w:pPr>
      <w:r w:rsidRPr="00000A3B">
        <w:rPr>
          <w:bCs/>
        </w:rPr>
        <w:t xml:space="preserve">Osobą odpowiedzialną za organizację oraz prawidłowy i bezpieczny przebieg wycieczki, </w:t>
      </w:r>
      <w:r w:rsidR="009C3185">
        <w:rPr>
          <w:bCs/>
        </w:rPr>
        <w:t xml:space="preserve">                 </w:t>
      </w:r>
      <w:r w:rsidRPr="00000A3B">
        <w:rPr>
          <w:bCs/>
        </w:rPr>
        <w:t xml:space="preserve">a także zapoznanie uczestników z regulaminem, jest </w:t>
      </w:r>
      <w:r w:rsidRPr="00000A3B">
        <w:rPr>
          <w:b/>
          <w:bCs/>
        </w:rPr>
        <w:t>kierownik wycieczki</w:t>
      </w:r>
      <w:r w:rsidR="00BE0528" w:rsidRPr="00000A3B">
        <w:rPr>
          <w:b/>
          <w:bCs/>
        </w:rPr>
        <w:t>.</w:t>
      </w:r>
    </w:p>
    <w:p w:rsidR="00BE0528" w:rsidRPr="007B2A6A" w:rsidRDefault="00BE0528" w:rsidP="00BC3AB1">
      <w:pPr>
        <w:pStyle w:val="NormalnyWeb"/>
        <w:numPr>
          <w:ilvl w:val="0"/>
          <w:numId w:val="5"/>
        </w:numPr>
        <w:spacing w:before="100" w:after="100"/>
        <w:rPr>
          <w:bCs/>
        </w:rPr>
      </w:pPr>
      <w:r w:rsidRPr="00000A3B">
        <w:rPr>
          <w:bCs/>
        </w:rPr>
        <w:t>Kierownik wycieczki przygotowuje dokumentację wycieczki</w:t>
      </w:r>
      <w:r w:rsidR="00F35224">
        <w:rPr>
          <w:bCs/>
        </w:rPr>
        <w:t xml:space="preserve">. </w:t>
      </w:r>
      <w:r w:rsidR="00F35224" w:rsidRPr="007B2A6A">
        <w:rPr>
          <w:bCs/>
        </w:rPr>
        <w:t xml:space="preserve">Dokumentacja wycieczki przedkładana jest najpóźniej na </w:t>
      </w:r>
      <w:r w:rsidR="00F35224" w:rsidRPr="007B2A6A">
        <w:rPr>
          <w:b/>
          <w:bCs/>
        </w:rPr>
        <w:t>2 dni</w:t>
      </w:r>
      <w:r w:rsidR="00F35224" w:rsidRPr="007B2A6A">
        <w:rPr>
          <w:bCs/>
        </w:rPr>
        <w:t xml:space="preserve"> przed planowanym wyjazdem wicedyrektorowi szkoły wskazanemu przez dyrektora. Wicedyrektor, po sprawdzeniu dokumentacji pod względem merytorycznym i formalnym</w:t>
      </w:r>
      <w:r w:rsidR="007B2A6A">
        <w:rPr>
          <w:bCs/>
        </w:rPr>
        <w:t xml:space="preserve"> podpisuje każdą stronę dokumentacji</w:t>
      </w:r>
      <w:r w:rsidR="007B2A6A" w:rsidRPr="007B2A6A">
        <w:rPr>
          <w:bCs/>
        </w:rPr>
        <w:t xml:space="preserve"> i</w:t>
      </w:r>
      <w:r w:rsidR="00F35224" w:rsidRPr="007B2A6A">
        <w:rPr>
          <w:bCs/>
        </w:rPr>
        <w:t xml:space="preserve"> </w:t>
      </w:r>
      <w:r w:rsidRPr="007B2A6A">
        <w:rPr>
          <w:bCs/>
        </w:rPr>
        <w:t>przedstawia ją do zatwierdzenia dyrektorowi</w:t>
      </w:r>
      <w:r w:rsidR="00F35224" w:rsidRPr="007B2A6A">
        <w:rPr>
          <w:bCs/>
        </w:rPr>
        <w:t>.</w:t>
      </w:r>
      <w:r w:rsidRPr="007B2A6A">
        <w:rPr>
          <w:bCs/>
        </w:rPr>
        <w:t xml:space="preserve"> </w:t>
      </w:r>
    </w:p>
    <w:p w:rsidR="00BE0528" w:rsidRPr="00000A3B" w:rsidRDefault="00BE0528" w:rsidP="008F3CA2">
      <w:pPr>
        <w:pStyle w:val="NormalnyWeb"/>
        <w:numPr>
          <w:ilvl w:val="0"/>
          <w:numId w:val="5"/>
        </w:numPr>
        <w:spacing w:before="100" w:after="100"/>
        <w:ind w:hanging="357"/>
        <w:contextualSpacing/>
        <w:rPr>
          <w:bCs/>
        </w:rPr>
      </w:pPr>
      <w:r w:rsidRPr="00000A3B">
        <w:rPr>
          <w:bCs/>
        </w:rPr>
        <w:t>Dokumentacja wycieczki zawiera:</w:t>
      </w:r>
    </w:p>
    <w:p w:rsidR="00F9118A" w:rsidRDefault="00BE0528" w:rsidP="008F3CA2">
      <w:pPr>
        <w:pStyle w:val="NormalnyWeb"/>
        <w:numPr>
          <w:ilvl w:val="0"/>
          <w:numId w:val="7"/>
        </w:numPr>
        <w:spacing w:before="100" w:after="100"/>
        <w:ind w:hanging="357"/>
        <w:contextualSpacing/>
        <w:rPr>
          <w:bCs/>
        </w:rPr>
      </w:pPr>
      <w:r w:rsidRPr="00000A3B">
        <w:rPr>
          <w:bCs/>
        </w:rPr>
        <w:t>kartę w</w:t>
      </w:r>
      <w:r w:rsidR="00F9118A">
        <w:rPr>
          <w:bCs/>
        </w:rPr>
        <w:t xml:space="preserve">ycieczki wraz z harmonogramem – </w:t>
      </w:r>
      <w:r w:rsidR="00F9118A" w:rsidRPr="006A643D">
        <w:rPr>
          <w:b/>
          <w:bCs/>
          <w:i/>
        </w:rPr>
        <w:t>załącznik nr 1</w:t>
      </w:r>
    </w:p>
    <w:p w:rsidR="00BE0528" w:rsidRPr="006A643D" w:rsidRDefault="00F9118A" w:rsidP="008F3CA2">
      <w:pPr>
        <w:pStyle w:val="NormalnyWeb"/>
        <w:numPr>
          <w:ilvl w:val="0"/>
          <w:numId w:val="7"/>
        </w:numPr>
        <w:spacing w:before="100" w:after="100"/>
        <w:ind w:hanging="357"/>
        <w:contextualSpacing/>
        <w:rPr>
          <w:b/>
          <w:bCs/>
        </w:rPr>
      </w:pPr>
      <w:r>
        <w:rPr>
          <w:bCs/>
        </w:rPr>
        <w:t>preliminarz</w:t>
      </w:r>
      <w:r w:rsidR="004D5B7A">
        <w:rPr>
          <w:bCs/>
        </w:rPr>
        <w:t xml:space="preserve"> </w:t>
      </w:r>
      <w:r w:rsidR="004D5B7A" w:rsidRPr="004D5B7A">
        <w:rPr>
          <w:bCs/>
          <w:i/>
        </w:rPr>
        <w:t>(przedkładany przed wycieczką</w:t>
      </w:r>
      <w:r w:rsidR="004D5B7A">
        <w:rPr>
          <w:bCs/>
        </w:rPr>
        <w:t>)</w:t>
      </w:r>
      <w:r>
        <w:rPr>
          <w:bCs/>
        </w:rPr>
        <w:t xml:space="preserve"> i rozliczenie</w:t>
      </w:r>
      <w:r w:rsidR="004D5B7A">
        <w:rPr>
          <w:bCs/>
        </w:rPr>
        <w:t xml:space="preserve"> (</w:t>
      </w:r>
      <w:r w:rsidR="00BE0528" w:rsidRPr="00000A3B">
        <w:rPr>
          <w:bCs/>
        </w:rPr>
        <w:t>w dwóch egzemplarzach)</w:t>
      </w:r>
      <w:r w:rsidR="005F4566">
        <w:rPr>
          <w:bCs/>
        </w:rPr>
        <w:t xml:space="preserve">- </w:t>
      </w:r>
      <w:r w:rsidR="004D5B7A" w:rsidRPr="006A643D">
        <w:rPr>
          <w:b/>
          <w:bCs/>
          <w:i/>
        </w:rPr>
        <w:t>załącznik nr 2</w:t>
      </w:r>
    </w:p>
    <w:p w:rsidR="00BE0528" w:rsidRPr="00000A3B" w:rsidRDefault="00BE0528" w:rsidP="008F3CA2">
      <w:pPr>
        <w:pStyle w:val="NormalnyWeb"/>
        <w:numPr>
          <w:ilvl w:val="0"/>
          <w:numId w:val="7"/>
        </w:numPr>
        <w:spacing w:before="100" w:after="100"/>
        <w:ind w:hanging="357"/>
        <w:contextualSpacing/>
        <w:rPr>
          <w:bCs/>
        </w:rPr>
      </w:pPr>
      <w:r w:rsidRPr="00000A3B">
        <w:rPr>
          <w:bCs/>
        </w:rPr>
        <w:t>listę uczestników</w:t>
      </w:r>
      <w:r w:rsidR="00760151">
        <w:rPr>
          <w:bCs/>
        </w:rPr>
        <w:t xml:space="preserve"> (</w:t>
      </w:r>
      <w:r w:rsidRPr="00000A3B">
        <w:rPr>
          <w:bCs/>
        </w:rPr>
        <w:t>w dwóch egzemplarzach)</w:t>
      </w:r>
      <w:r w:rsidR="005F4566">
        <w:rPr>
          <w:bCs/>
        </w:rPr>
        <w:t xml:space="preserve">- </w:t>
      </w:r>
      <w:r w:rsidR="004D5B7A" w:rsidRPr="006A643D">
        <w:rPr>
          <w:b/>
          <w:bCs/>
          <w:i/>
        </w:rPr>
        <w:t>załącznik nr 3</w:t>
      </w:r>
    </w:p>
    <w:p w:rsidR="00BE0528" w:rsidRPr="00000A3B" w:rsidRDefault="00BE0528" w:rsidP="008F3CA2">
      <w:pPr>
        <w:pStyle w:val="NormalnyWeb"/>
        <w:numPr>
          <w:ilvl w:val="0"/>
          <w:numId w:val="7"/>
        </w:numPr>
        <w:spacing w:before="100" w:after="100"/>
        <w:ind w:hanging="357"/>
        <w:contextualSpacing/>
        <w:rPr>
          <w:bCs/>
        </w:rPr>
      </w:pPr>
      <w:r w:rsidRPr="00000A3B">
        <w:rPr>
          <w:bCs/>
        </w:rPr>
        <w:t>pisemne zgody</w:t>
      </w:r>
      <w:r w:rsidR="00410305">
        <w:rPr>
          <w:bCs/>
        </w:rPr>
        <w:t>- oświadczenia</w:t>
      </w:r>
      <w:r w:rsidR="00FB5404">
        <w:rPr>
          <w:bCs/>
        </w:rPr>
        <w:t xml:space="preserve"> rodziców </w:t>
      </w:r>
      <w:r w:rsidR="004D5B7A">
        <w:rPr>
          <w:bCs/>
        </w:rPr>
        <w:t xml:space="preserve">- </w:t>
      </w:r>
      <w:r w:rsidR="004D5B7A" w:rsidRPr="006A643D">
        <w:rPr>
          <w:b/>
          <w:bCs/>
          <w:i/>
        </w:rPr>
        <w:t>załącznik nr 4</w:t>
      </w:r>
    </w:p>
    <w:p w:rsidR="00BE0528" w:rsidRDefault="00BE0528" w:rsidP="008F3CA2">
      <w:pPr>
        <w:pStyle w:val="NormalnyWeb"/>
        <w:numPr>
          <w:ilvl w:val="0"/>
          <w:numId w:val="7"/>
        </w:numPr>
        <w:spacing w:before="100" w:after="100"/>
        <w:ind w:hanging="357"/>
        <w:contextualSpacing/>
        <w:rPr>
          <w:bCs/>
        </w:rPr>
      </w:pPr>
      <w:r w:rsidRPr="00000A3B">
        <w:rPr>
          <w:bCs/>
        </w:rPr>
        <w:t>regulamin zachowania się uczniów podczas wycieczki</w:t>
      </w:r>
    </w:p>
    <w:p w:rsidR="006A643D" w:rsidRPr="00000A3B" w:rsidRDefault="006A643D" w:rsidP="008F3CA2">
      <w:pPr>
        <w:pStyle w:val="NormalnyWeb"/>
        <w:numPr>
          <w:ilvl w:val="0"/>
          <w:numId w:val="7"/>
        </w:numPr>
        <w:spacing w:before="100" w:after="100"/>
        <w:ind w:hanging="357"/>
        <w:contextualSpacing/>
        <w:rPr>
          <w:bCs/>
        </w:rPr>
      </w:pPr>
      <w:r>
        <w:rPr>
          <w:bCs/>
        </w:rPr>
        <w:t xml:space="preserve">protokół powypadkowy- </w:t>
      </w:r>
      <w:r>
        <w:rPr>
          <w:b/>
          <w:bCs/>
          <w:i/>
        </w:rPr>
        <w:t>załącznik nr 6</w:t>
      </w:r>
    </w:p>
    <w:p w:rsidR="00564DBC" w:rsidRDefault="00564DBC" w:rsidP="00BC3AB1">
      <w:pPr>
        <w:pStyle w:val="NormalnyWeb"/>
        <w:numPr>
          <w:ilvl w:val="0"/>
          <w:numId w:val="5"/>
        </w:numPr>
        <w:spacing w:before="100" w:after="100"/>
        <w:rPr>
          <w:bCs/>
        </w:rPr>
      </w:pPr>
      <w:r>
        <w:rPr>
          <w:bCs/>
        </w:rPr>
        <w:t xml:space="preserve">W przypadku przygotowywania kart wycieczek i list uczestników z wykorzystaniem </w:t>
      </w:r>
      <w:r w:rsidRPr="00564DBC">
        <w:rPr>
          <w:b/>
          <w:bCs/>
        </w:rPr>
        <w:t>dziennika elektronicznego</w:t>
      </w:r>
      <w:r>
        <w:rPr>
          <w:bCs/>
        </w:rPr>
        <w:t>, należy zadbać, aby znalazły się w nich wszystkie zapisy określone we wzorach - załącznikach</w:t>
      </w:r>
    </w:p>
    <w:p w:rsidR="0043092F" w:rsidRDefault="003D0089" w:rsidP="00BC3AB1">
      <w:pPr>
        <w:pStyle w:val="NormalnyWeb"/>
        <w:numPr>
          <w:ilvl w:val="0"/>
          <w:numId w:val="5"/>
        </w:numPr>
        <w:spacing w:before="100" w:after="100"/>
        <w:rPr>
          <w:bCs/>
        </w:rPr>
      </w:pPr>
      <w:r>
        <w:rPr>
          <w:bCs/>
        </w:rPr>
        <w:t>Dyrektor</w:t>
      </w:r>
      <w:r w:rsidR="00BE0528" w:rsidRPr="008E7F42">
        <w:rPr>
          <w:bCs/>
          <w:color w:val="FF0000"/>
        </w:rPr>
        <w:t xml:space="preserve"> </w:t>
      </w:r>
      <w:r w:rsidR="00BE0528" w:rsidRPr="00000A3B">
        <w:rPr>
          <w:bCs/>
        </w:rPr>
        <w:t xml:space="preserve">szkoły zatwierdza wycieczkę poprzez podpisanie karty wycieczki i listy uczestników. </w:t>
      </w:r>
    </w:p>
    <w:p w:rsidR="0043092F" w:rsidRDefault="00BE0528" w:rsidP="0043092F">
      <w:pPr>
        <w:pStyle w:val="NormalnyWeb"/>
        <w:numPr>
          <w:ilvl w:val="0"/>
          <w:numId w:val="5"/>
        </w:numPr>
        <w:spacing w:before="100" w:after="100"/>
        <w:rPr>
          <w:bCs/>
        </w:rPr>
      </w:pPr>
      <w:r w:rsidRPr="00000A3B">
        <w:rPr>
          <w:bCs/>
        </w:rPr>
        <w:t>Podpisane dokumenty</w:t>
      </w:r>
      <w:r w:rsidR="0043092F">
        <w:rPr>
          <w:bCs/>
        </w:rPr>
        <w:t xml:space="preserve"> stanowią:</w:t>
      </w:r>
    </w:p>
    <w:p w:rsidR="0043092F" w:rsidRDefault="00BE0528" w:rsidP="002E668C">
      <w:pPr>
        <w:pStyle w:val="NormalnyWeb"/>
        <w:numPr>
          <w:ilvl w:val="0"/>
          <w:numId w:val="32"/>
        </w:numPr>
        <w:spacing w:before="100" w:after="100"/>
        <w:rPr>
          <w:bCs/>
        </w:rPr>
      </w:pPr>
      <w:r w:rsidRPr="00000A3B">
        <w:rPr>
          <w:bCs/>
        </w:rPr>
        <w:t xml:space="preserve">w jednym egzemplarzu </w:t>
      </w:r>
      <w:r w:rsidR="0043092F" w:rsidRPr="00A07BF2">
        <w:rPr>
          <w:bCs/>
        </w:rPr>
        <w:t xml:space="preserve">wraz ze zgodami rodziców </w:t>
      </w:r>
      <w:r w:rsidRPr="00A07BF2">
        <w:rPr>
          <w:bCs/>
        </w:rPr>
        <w:t xml:space="preserve"> </w:t>
      </w:r>
      <w:r w:rsidRPr="00000A3B">
        <w:rPr>
          <w:bCs/>
        </w:rPr>
        <w:t>dokumentację sz</w:t>
      </w:r>
      <w:r w:rsidR="0043092F">
        <w:rPr>
          <w:bCs/>
        </w:rPr>
        <w:t xml:space="preserve">koły, </w:t>
      </w:r>
    </w:p>
    <w:p w:rsidR="0043092F" w:rsidRPr="0043092F" w:rsidRDefault="00BE0528" w:rsidP="002E668C">
      <w:pPr>
        <w:pStyle w:val="NormalnyWeb"/>
        <w:numPr>
          <w:ilvl w:val="0"/>
          <w:numId w:val="32"/>
        </w:numPr>
        <w:spacing w:before="100" w:after="100"/>
        <w:rPr>
          <w:bCs/>
        </w:rPr>
      </w:pPr>
      <w:r w:rsidRPr="0043092F">
        <w:rPr>
          <w:bCs/>
        </w:rPr>
        <w:t>w drugim egzemplarzu do</w:t>
      </w:r>
      <w:r w:rsidR="0043092F" w:rsidRPr="0043092F">
        <w:rPr>
          <w:bCs/>
        </w:rPr>
        <w:t>kumentację kierownika wycieczki</w:t>
      </w:r>
      <w:r w:rsidR="0043092F">
        <w:rPr>
          <w:bCs/>
        </w:rPr>
        <w:t>-</w:t>
      </w:r>
      <w:r w:rsidR="0043092F" w:rsidRPr="0043092F">
        <w:rPr>
          <w:bCs/>
        </w:rPr>
        <w:t xml:space="preserve"> zabieraną na wycieczkę</w:t>
      </w:r>
      <w:r w:rsidR="0043092F">
        <w:rPr>
          <w:bCs/>
        </w:rPr>
        <w:t>.</w:t>
      </w:r>
      <w:r w:rsidR="0043092F" w:rsidRPr="0043092F">
        <w:t xml:space="preserve"> </w:t>
      </w:r>
    </w:p>
    <w:p w:rsidR="0043092F" w:rsidRPr="00A07BF2" w:rsidRDefault="0043092F" w:rsidP="00BC3AB1">
      <w:pPr>
        <w:pStyle w:val="NormalnyWeb"/>
        <w:numPr>
          <w:ilvl w:val="0"/>
          <w:numId w:val="5"/>
        </w:numPr>
        <w:spacing w:before="100" w:after="100"/>
        <w:rPr>
          <w:bCs/>
        </w:rPr>
      </w:pPr>
      <w:r w:rsidRPr="00A07BF2">
        <w:rPr>
          <w:bCs/>
        </w:rPr>
        <w:t>Po zakończonej wycieczce kierownik dołącza do dokumentacji szkolnej rozliczenie wycieczki.</w:t>
      </w:r>
    </w:p>
    <w:p w:rsidR="00BE0528" w:rsidRPr="00C169AE" w:rsidRDefault="00BE0528" w:rsidP="00BC3AB1">
      <w:pPr>
        <w:pStyle w:val="NormalnyWeb"/>
        <w:numPr>
          <w:ilvl w:val="0"/>
          <w:numId w:val="5"/>
        </w:numPr>
        <w:spacing w:before="100" w:after="100"/>
        <w:rPr>
          <w:bCs/>
        </w:rPr>
      </w:pPr>
      <w:r w:rsidRPr="00000A3B">
        <w:t>Przeprowadzenie wycieczki bez zatwierdzenia stanowi naruszenie podstawowych obowiązków pracowniczych.</w:t>
      </w:r>
    </w:p>
    <w:p w:rsidR="009C3185" w:rsidRPr="00EF06C7" w:rsidRDefault="00BE0528" w:rsidP="00EF06C7">
      <w:pPr>
        <w:pStyle w:val="NormalnyWeb"/>
        <w:numPr>
          <w:ilvl w:val="0"/>
          <w:numId w:val="5"/>
        </w:numPr>
        <w:spacing w:before="100" w:after="100"/>
        <w:rPr>
          <w:bCs/>
          <w:strike/>
          <w:color w:val="FF0000"/>
        </w:rPr>
      </w:pPr>
      <w:r w:rsidRPr="00000A3B">
        <w:t>U</w:t>
      </w:r>
      <w:r w:rsidR="007D069E" w:rsidRPr="00000A3B">
        <w:t xml:space="preserve">dział uczniów w wycieczkach </w:t>
      </w:r>
      <w:r w:rsidRPr="00000A3B">
        <w:t xml:space="preserve"> wymaga pisemnej zgody</w:t>
      </w:r>
      <w:r w:rsidR="008F3CA2">
        <w:t>- oświadczenia</w:t>
      </w:r>
      <w:r w:rsidRPr="00000A3B">
        <w:t xml:space="preserve"> ro</w:t>
      </w:r>
      <w:r w:rsidR="00410305">
        <w:t xml:space="preserve">dziców bądź prawnych opiekunów (z </w:t>
      </w:r>
      <w:r w:rsidR="007D069E" w:rsidRPr="00000A3B">
        <w:t xml:space="preserve">wyjątkiem przedmiotowych odbywających się w ramach zajęć lekcyjnych). </w:t>
      </w:r>
    </w:p>
    <w:p w:rsidR="00BE0528" w:rsidRPr="00000A3B" w:rsidRDefault="00BE0528" w:rsidP="008F3CA2">
      <w:pPr>
        <w:pStyle w:val="NormalnyWeb"/>
        <w:numPr>
          <w:ilvl w:val="0"/>
          <w:numId w:val="5"/>
        </w:numPr>
        <w:spacing w:before="100" w:after="100"/>
        <w:ind w:hanging="357"/>
        <w:contextualSpacing/>
        <w:rPr>
          <w:bCs/>
        </w:rPr>
      </w:pPr>
      <w:r w:rsidRPr="00000A3B">
        <w:t>Rodzice najpóźniej</w:t>
      </w:r>
      <w:r w:rsidR="00DE030A" w:rsidRPr="00000A3B">
        <w:t xml:space="preserve"> na </w:t>
      </w:r>
      <w:r w:rsidR="00DE030A" w:rsidRPr="00000A3B">
        <w:rPr>
          <w:b/>
        </w:rPr>
        <w:t xml:space="preserve">2 </w:t>
      </w:r>
      <w:r w:rsidRPr="00000A3B">
        <w:rPr>
          <w:b/>
        </w:rPr>
        <w:t>dni</w:t>
      </w:r>
      <w:r w:rsidRPr="00000A3B">
        <w:t xml:space="preserve"> przed wycieczką powinni być pisemnie</w:t>
      </w:r>
      <w:r w:rsidR="005F4566">
        <w:t xml:space="preserve"> </w:t>
      </w:r>
      <w:r w:rsidR="00410305" w:rsidRPr="006A643D">
        <w:rPr>
          <w:b/>
        </w:rPr>
        <w:t>(</w:t>
      </w:r>
      <w:r w:rsidR="00410305" w:rsidRPr="006A643D">
        <w:rPr>
          <w:b/>
          <w:i/>
        </w:rPr>
        <w:t>załącznik nr 5)</w:t>
      </w:r>
      <w:r w:rsidR="00410305">
        <w:rPr>
          <w:i/>
          <w:u w:val="single"/>
        </w:rPr>
        <w:t xml:space="preserve"> </w:t>
      </w:r>
      <w:r w:rsidRPr="00000A3B">
        <w:t>powiadomieni o:</w:t>
      </w:r>
    </w:p>
    <w:p w:rsidR="00BE0528" w:rsidRPr="00000A3B" w:rsidRDefault="00BE0528" w:rsidP="008F3CA2">
      <w:pPr>
        <w:pStyle w:val="NormalnyWeb"/>
        <w:numPr>
          <w:ilvl w:val="0"/>
          <w:numId w:val="8"/>
        </w:numPr>
        <w:spacing w:before="100" w:after="100"/>
        <w:ind w:hanging="357"/>
        <w:contextualSpacing/>
        <w:rPr>
          <w:bCs/>
        </w:rPr>
      </w:pPr>
      <w:r w:rsidRPr="00000A3B">
        <w:t>miejscu i godzinie zbiorki na wycieczkę,</w:t>
      </w:r>
    </w:p>
    <w:p w:rsidR="00BE0528" w:rsidRPr="00000A3B" w:rsidRDefault="00BE0528" w:rsidP="008F3CA2">
      <w:pPr>
        <w:pStyle w:val="NormalnyWeb"/>
        <w:numPr>
          <w:ilvl w:val="0"/>
          <w:numId w:val="8"/>
        </w:numPr>
        <w:spacing w:before="100" w:after="100"/>
        <w:ind w:hanging="357"/>
        <w:contextualSpacing/>
        <w:rPr>
          <w:bCs/>
        </w:rPr>
      </w:pPr>
      <w:r w:rsidRPr="00000A3B">
        <w:t>miejscu i przewidywanej godzinie powrotu z wycieczki,</w:t>
      </w:r>
    </w:p>
    <w:p w:rsidR="00BE0528" w:rsidRPr="00000A3B" w:rsidRDefault="00BE0528" w:rsidP="008F3CA2">
      <w:pPr>
        <w:pStyle w:val="NormalnyWeb"/>
        <w:numPr>
          <w:ilvl w:val="0"/>
          <w:numId w:val="8"/>
        </w:numPr>
        <w:spacing w:before="100" w:after="100"/>
        <w:ind w:hanging="357"/>
        <w:contextualSpacing/>
        <w:rPr>
          <w:bCs/>
        </w:rPr>
      </w:pPr>
      <w:r w:rsidRPr="00000A3B">
        <w:t>dokładnym adresie pobytu wraz z numerem telefonu,</w:t>
      </w:r>
    </w:p>
    <w:p w:rsidR="00BE0528" w:rsidRPr="00000A3B" w:rsidRDefault="00437930" w:rsidP="008F3CA2">
      <w:pPr>
        <w:pStyle w:val="NormalnyWeb"/>
        <w:numPr>
          <w:ilvl w:val="0"/>
          <w:numId w:val="8"/>
        </w:numPr>
        <w:spacing w:before="100" w:after="100"/>
        <w:ind w:hanging="357"/>
        <w:contextualSpacing/>
        <w:rPr>
          <w:bCs/>
        </w:rPr>
      </w:pPr>
      <w:r>
        <w:t>przewidywanej trasie wycieczki.</w:t>
      </w:r>
    </w:p>
    <w:p w:rsidR="00BE0528" w:rsidRPr="00000A3B" w:rsidRDefault="00BE0528" w:rsidP="00BC3AB1">
      <w:pPr>
        <w:pStyle w:val="NormalnyWeb"/>
        <w:numPr>
          <w:ilvl w:val="0"/>
          <w:numId w:val="5"/>
        </w:numPr>
        <w:spacing w:before="100" w:after="100"/>
        <w:rPr>
          <w:bCs/>
        </w:rPr>
      </w:pPr>
      <w:r w:rsidRPr="00000A3B">
        <w:t xml:space="preserve">Rodzice zobowiązani są poinformować kierownika wycieczki o stanie zdrowia dziecka, prowadzonym leczeniu, ewentualnych alergiach i innych przeciwwskazaniach. </w:t>
      </w:r>
    </w:p>
    <w:p w:rsidR="00BF1EE5" w:rsidRDefault="007D069E" w:rsidP="00BF1EE5">
      <w:pPr>
        <w:pStyle w:val="NormalnyWeb"/>
        <w:numPr>
          <w:ilvl w:val="0"/>
          <w:numId w:val="5"/>
        </w:numPr>
        <w:spacing w:before="100" w:after="100"/>
        <w:rPr>
          <w:bCs/>
        </w:rPr>
      </w:pPr>
      <w:r w:rsidRPr="00000A3B">
        <w:t>W wycieczkach nie mogą brać udziału uczniowie w stosunku, do których istn</w:t>
      </w:r>
      <w:r w:rsidR="00A07BF2">
        <w:t>ieją przeciwwskazania lekarskie.</w:t>
      </w:r>
    </w:p>
    <w:p w:rsidR="00BF1EE5" w:rsidRPr="00937189" w:rsidRDefault="00BF1EE5" w:rsidP="00BF1EE5">
      <w:pPr>
        <w:pStyle w:val="NormalnyWeb"/>
        <w:numPr>
          <w:ilvl w:val="0"/>
          <w:numId w:val="5"/>
        </w:numPr>
        <w:spacing w:before="100" w:after="100"/>
        <w:rPr>
          <w:bCs/>
        </w:rPr>
      </w:pPr>
      <w:r w:rsidRPr="00937189">
        <w:t xml:space="preserve">Rodzice uczniów, którzy ze względu na przewlekłe choroby muszą zażywać leki na wycieczce, zobowiązani są do pisemnego upoważnienia nauczyciela do podania </w:t>
      </w:r>
      <w:r w:rsidR="00D7129A" w:rsidRPr="00937189">
        <w:t xml:space="preserve">stosownego </w:t>
      </w:r>
      <w:r w:rsidRPr="00937189">
        <w:t>leku. W tym upoważnieniu</w:t>
      </w:r>
      <w:r w:rsidR="00D7129A" w:rsidRPr="00937189">
        <w:t xml:space="preserve"> m</w:t>
      </w:r>
      <w:r w:rsidR="00080AC1">
        <w:t>uszą również rodzice</w:t>
      </w:r>
      <w:r w:rsidR="00D7129A" w:rsidRPr="00937189">
        <w:t xml:space="preserve"> określić chorobę dziecka, podać nazwę leku oraz sposób dawkowania ustalony przez lekarza.</w:t>
      </w:r>
    </w:p>
    <w:p w:rsidR="006147FF" w:rsidRDefault="002E265D" w:rsidP="006147FF">
      <w:pPr>
        <w:widowControl w:val="0"/>
        <w:numPr>
          <w:ilvl w:val="0"/>
          <w:numId w:val="5"/>
        </w:numPr>
        <w:tabs>
          <w:tab w:val="left" w:pos="360"/>
        </w:tabs>
      </w:pPr>
      <w:r w:rsidRPr="00000A3B">
        <w:t>Miejscem zbiórki uczniów (rozpoczynającym i koń</w:t>
      </w:r>
      <w:r>
        <w:t>czącym wycieczkę)</w:t>
      </w:r>
      <w:r w:rsidR="00080AC1">
        <w:t xml:space="preserve"> jest teren</w:t>
      </w:r>
      <w:r w:rsidRPr="00000A3B">
        <w:t xml:space="preserve"> przy szkole. </w:t>
      </w:r>
    </w:p>
    <w:p w:rsidR="00EF06C7" w:rsidRDefault="006147FF" w:rsidP="00EF06C7">
      <w:pPr>
        <w:widowControl w:val="0"/>
        <w:numPr>
          <w:ilvl w:val="0"/>
          <w:numId w:val="5"/>
        </w:numPr>
        <w:tabs>
          <w:tab w:val="left" w:pos="360"/>
        </w:tabs>
      </w:pPr>
      <w:r w:rsidRPr="006147FF">
        <w:rPr>
          <w:rFonts w:eastAsiaTheme="minorHAnsi"/>
          <w:lang w:eastAsia="en-US"/>
        </w:rPr>
        <w:t xml:space="preserve">W uzasadnionych przypadkach uczeń może być dowieziony na miejsce wycieczki </w:t>
      </w:r>
      <w:r w:rsidR="008F3CA2">
        <w:rPr>
          <w:rFonts w:eastAsiaTheme="minorHAnsi"/>
          <w:lang w:eastAsia="en-US"/>
        </w:rPr>
        <w:t xml:space="preserve">          </w:t>
      </w:r>
      <w:r w:rsidR="009C3185">
        <w:rPr>
          <w:rFonts w:eastAsiaTheme="minorHAnsi"/>
          <w:lang w:eastAsia="en-US"/>
        </w:rPr>
        <w:t xml:space="preserve">                            </w:t>
      </w:r>
      <w:r w:rsidRPr="006147FF">
        <w:rPr>
          <w:rFonts w:eastAsiaTheme="minorHAnsi"/>
          <w:lang w:eastAsia="en-US"/>
        </w:rPr>
        <w:t>i</w:t>
      </w:r>
      <w:r w:rsidRPr="006147FF">
        <w:t xml:space="preserve"> </w:t>
      </w:r>
      <w:r w:rsidR="008D681C">
        <w:rPr>
          <w:rFonts w:eastAsiaTheme="minorHAnsi"/>
          <w:lang w:eastAsia="en-US"/>
        </w:rPr>
        <w:t xml:space="preserve">odebrany przez </w:t>
      </w:r>
      <w:r w:rsidR="00080AC1">
        <w:rPr>
          <w:rFonts w:eastAsiaTheme="minorHAnsi"/>
          <w:lang w:eastAsia="en-US"/>
        </w:rPr>
        <w:t>rodzica</w:t>
      </w:r>
      <w:r w:rsidR="008D681C">
        <w:rPr>
          <w:rFonts w:eastAsiaTheme="minorHAnsi"/>
          <w:lang w:eastAsia="en-US"/>
        </w:rPr>
        <w:t xml:space="preserve"> opiekuna</w:t>
      </w:r>
      <w:r w:rsidRPr="006147FF">
        <w:rPr>
          <w:rFonts w:eastAsiaTheme="minorHAnsi"/>
          <w:lang w:eastAsia="en-US"/>
        </w:rPr>
        <w:t xml:space="preserve"> z miejsca wycieczki.</w:t>
      </w:r>
      <w:r>
        <w:rPr>
          <w:rFonts w:eastAsiaTheme="minorHAnsi"/>
          <w:lang w:eastAsia="en-US"/>
        </w:rPr>
        <w:t xml:space="preserve"> Wówczas nauczyciel sprawuje</w:t>
      </w:r>
      <w:r w:rsidR="008A1A3B">
        <w:rPr>
          <w:rFonts w:eastAsiaTheme="minorHAnsi"/>
          <w:lang w:eastAsia="en-US"/>
        </w:rPr>
        <w:t xml:space="preserve"> opiekę nad tym uczniem od momentu przekazania dziecka przez rodziców opiekunowi </w:t>
      </w:r>
      <w:r w:rsidR="009C3185">
        <w:rPr>
          <w:rFonts w:eastAsiaTheme="minorHAnsi"/>
          <w:lang w:eastAsia="en-US"/>
        </w:rPr>
        <w:t xml:space="preserve">  </w:t>
      </w:r>
      <w:r w:rsidR="008A1A3B">
        <w:rPr>
          <w:rFonts w:eastAsiaTheme="minorHAnsi"/>
          <w:lang w:eastAsia="en-US"/>
        </w:rPr>
        <w:t>i do momentu przekazania ucznia rodzicom przez opiekuna.</w:t>
      </w:r>
    </w:p>
    <w:p w:rsidR="00EF06C7" w:rsidRPr="00B365FF" w:rsidRDefault="00EF06C7" w:rsidP="00EF06C7">
      <w:pPr>
        <w:widowControl w:val="0"/>
        <w:tabs>
          <w:tab w:val="left" w:pos="360"/>
        </w:tabs>
        <w:ind w:left="502"/>
      </w:pPr>
    </w:p>
    <w:p w:rsidR="00B365FF" w:rsidRDefault="00B365FF" w:rsidP="00B365FF">
      <w:pPr>
        <w:widowControl w:val="0"/>
        <w:numPr>
          <w:ilvl w:val="0"/>
          <w:numId w:val="5"/>
        </w:numPr>
        <w:tabs>
          <w:tab w:val="left" w:pos="360"/>
        </w:tabs>
      </w:pPr>
      <w:r>
        <w:t xml:space="preserve">W przypadku klasowych lub grupowych </w:t>
      </w:r>
      <w:r w:rsidRPr="00000A3B">
        <w:t>wyjś</w:t>
      </w:r>
      <w:r>
        <w:t>ć uczniów poza teren szkoły, w obrębie miejscowości, organizowanych w ramach zajęć</w:t>
      </w:r>
      <w:r w:rsidRPr="00000A3B">
        <w:t xml:space="preserve"> w celu realizacji programu nauc</w:t>
      </w:r>
      <w:r>
        <w:t>zania  nie jest wymagane przygotowanie dokumentacji wycieczki.</w:t>
      </w:r>
      <w:r w:rsidRPr="00000A3B">
        <w:t xml:space="preserve"> Nauczyciel organizujący takie wyjście, musi</w:t>
      </w:r>
      <w:r>
        <w:t xml:space="preserve"> jednak:</w:t>
      </w:r>
    </w:p>
    <w:p w:rsidR="00B365FF" w:rsidRDefault="00B365FF" w:rsidP="002E668C">
      <w:pPr>
        <w:pStyle w:val="NormalnyWeb"/>
        <w:numPr>
          <w:ilvl w:val="0"/>
          <w:numId w:val="31"/>
        </w:numPr>
        <w:spacing w:before="100" w:after="100"/>
      </w:pPr>
      <w:r>
        <w:t>uzyskać zgodę dyrektora/wicedyrektora,</w:t>
      </w:r>
    </w:p>
    <w:p w:rsidR="00B365FF" w:rsidRDefault="00B365FF" w:rsidP="002E668C">
      <w:pPr>
        <w:pStyle w:val="NormalnyWeb"/>
        <w:numPr>
          <w:ilvl w:val="0"/>
          <w:numId w:val="31"/>
        </w:numPr>
        <w:spacing w:before="100" w:after="100"/>
      </w:pPr>
      <w:r>
        <w:t>przestrzegać wszelkich zasad bezpieczeństwa</w:t>
      </w:r>
    </w:p>
    <w:p w:rsidR="00B365FF" w:rsidRPr="00937189" w:rsidRDefault="00B365FF" w:rsidP="002E668C">
      <w:pPr>
        <w:pStyle w:val="NormalnyWeb"/>
        <w:numPr>
          <w:ilvl w:val="0"/>
          <w:numId w:val="31"/>
        </w:numPr>
        <w:spacing w:before="100" w:after="100"/>
      </w:pPr>
      <w:r w:rsidRPr="00937189">
        <w:rPr>
          <w:szCs w:val="20"/>
        </w:rPr>
        <w:t xml:space="preserve">poinformować o tym wcześniej rodziców i uczniów po to, aby dzieci były stosownie </w:t>
      </w:r>
      <w:r w:rsidR="00EF06C7">
        <w:rPr>
          <w:szCs w:val="20"/>
        </w:rPr>
        <w:t xml:space="preserve">                 </w:t>
      </w:r>
      <w:r w:rsidRPr="00937189">
        <w:rPr>
          <w:szCs w:val="20"/>
        </w:rPr>
        <w:t>w  tym dniu ubrane i ewentualnie zabezpieczone przed owadami.</w:t>
      </w:r>
    </w:p>
    <w:p w:rsidR="00A7536A" w:rsidRPr="00760151" w:rsidRDefault="00B365FF" w:rsidP="002E668C">
      <w:pPr>
        <w:pStyle w:val="NormalnyWeb"/>
        <w:numPr>
          <w:ilvl w:val="0"/>
          <w:numId w:val="31"/>
        </w:numPr>
        <w:spacing w:before="100" w:after="100"/>
      </w:pPr>
      <w:r w:rsidRPr="00937189">
        <w:t xml:space="preserve">odnotować </w:t>
      </w:r>
      <w:r>
        <w:t xml:space="preserve">ten fakt </w:t>
      </w:r>
      <w:r w:rsidRPr="00000A3B">
        <w:t xml:space="preserve">w dzienniku zajęć oraz </w:t>
      </w:r>
      <w:r>
        <w:t xml:space="preserve">w </w:t>
      </w:r>
      <w:r w:rsidRPr="00000A3B">
        <w:t xml:space="preserve">zeszycie wyjść znajdującym się </w:t>
      </w:r>
      <w:r w:rsidR="00080AC1">
        <w:t xml:space="preserve">           </w:t>
      </w:r>
      <w:r w:rsidR="009C3185">
        <w:t xml:space="preserve">                  </w:t>
      </w:r>
      <w:r w:rsidRPr="00000A3B">
        <w:t>w sekretariacie szkoły.</w:t>
      </w:r>
    </w:p>
    <w:p w:rsidR="00127556" w:rsidRPr="00000A3B" w:rsidRDefault="00437930" w:rsidP="008F3CA2">
      <w:pPr>
        <w:pStyle w:val="NormalnyWeb"/>
        <w:spacing w:before="100" w:after="100"/>
        <w:ind w:left="709"/>
        <w:contextualSpacing/>
        <w:jc w:val="center"/>
        <w:rPr>
          <w:b/>
          <w:bCs/>
        </w:rPr>
      </w:pPr>
      <w:r>
        <w:rPr>
          <w:b/>
          <w:bCs/>
        </w:rPr>
        <w:t>§ 4</w:t>
      </w:r>
    </w:p>
    <w:p w:rsidR="00127556" w:rsidRPr="00000A3B" w:rsidRDefault="00127556" w:rsidP="008F3CA2">
      <w:pPr>
        <w:pStyle w:val="NormalnyWeb"/>
        <w:spacing w:before="100" w:after="100"/>
        <w:ind w:left="709"/>
        <w:contextualSpacing/>
        <w:jc w:val="center"/>
        <w:rPr>
          <w:b/>
          <w:bCs/>
        </w:rPr>
      </w:pPr>
      <w:r w:rsidRPr="00000A3B">
        <w:rPr>
          <w:b/>
          <w:bCs/>
        </w:rPr>
        <w:t>Obowiązki kierownika wycieczki</w:t>
      </w:r>
    </w:p>
    <w:p w:rsidR="00127556" w:rsidRPr="00000A3B" w:rsidRDefault="00127556" w:rsidP="00BC3AB1">
      <w:pPr>
        <w:widowControl w:val="0"/>
        <w:numPr>
          <w:ilvl w:val="0"/>
          <w:numId w:val="11"/>
        </w:numPr>
        <w:tabs>
          <w:tab w:val="left" w:pos="360"/>
        </w:tabs>
      </w:pPr>
      <w:r w:rsidRPr="00000A3B">
        <w:t>Opracowanie programu i harmonogramu wycieczki.</w:t>
      </w:r>
    </w:p>
    <w:p w:rsidR="00770262" w:rsidRDefault="00127556" w:rsidP="00770262">
      <w:pPr>
        <w:widowControl w:val="0"/>
        <w:numPr>
          <w:ilvl w:val="0"/>
          <w:numId w:val="11"/>
        </w:numPr>
        <w:tabs>
          <w:tab w:val="left" w:pos="360"/>
        </w:tabs>
      </w:pPr>
      <w:r w:rsidRPr="00000A3B">
        <w:t>Terminowe przygotowanie i przedstawienie do zatwierdzenia dokumentacji wycieczki oraz jej terminowe rozliczenie.</w:t>
      </w:r>
    </w:p>
    <w:p w:rsidR="00A7536A" w:rsidRPr="007B2A6A" w:rsidRDefault="00127556" w:rsidP="00B10378">
      <w:pPr>
        <w:widowControl w:val="0"/>
        <w:numPr>
          <w:ilvl w:val="0"/>
          <w:numId w:val="11"/>
        </w:numPr>
        <w:tabs>
          <w:tab w:val="left" w:pos="360"/>
        </w:tabs>
      </w:pPr>
      <w:r w:rsidRPr="00000A3B">
        <w:t xml:space="preserve">Zapoznanie </w:t>
      </w:r>
      <w:r w:rsidR="00B10378" w:rsidRPr="00B10378">
        <w:rPr>
          <w:u w:val="single"/>
        </w:rPr>
        <w:t>wszystkich uczestników</w:t>
      </w:r>
      <w:r w:rsidR="00B10378" w:rsidRPr="00000A3B">
        <w:t xml:space="preserve"> </w:t>
      </w:r>
      <w:r w:rsidRPr="00000A3B">
        <w:t xml:space="preserve">z </w:t>
      </w:r>
      <w:r w:rsidR="00B10378" w:rsidRPr="00000A3B">
        <w:t>zasadami bezpieczeństwa</w:t>
      </w:r>
      <w:r w:rsidR="00B10378">
        <w:t xml:space="preserve">, </w:t>
      </w:r>
      <w:r w:rsidR="00770262">
        <w:t xml:space="preserve">ramowym </w:t>
      </w:r>
      <w:r w:rsidRPr="00000A3B">
        <w:t>regulaminem wycieczki</w:t>
      </w:r>
      <w:r w:rsidR="00B10378">
        <w:t xml:space="preserve"> </w:t>
      </w:r>
      <w:r w:rsidR="00770262" w:rsidRPr="005066EA">
        <w:t>określony</w:t>
      </w:r>
      <w:r w:rsidR="00B10378" w:rsidRPr="005066EA">
        <w:t>m</w:t>
      </w:r>
      <w:r w:rsidR="00770262" w:rsidRPr="005066EA">
        <w:t xml:space="preserve"> w </w:t>
      </w:r>
      <w:r w:rsidR="00770262" w:rsidRPr="005066EA">
        <w:rPr>
          <w:bCs/>
        </w:rPr>
        <w:t>§ 7</w:t>
      </w:r>
      <w:r w:rsidR="00B10378" w:rsidRPr="005066EA">
        <w:rPr>
          <w:bCs/>
        </w:rPr>
        <w:t xml:space="preserve">, </w:t>
      </w:r>
      <w:r w:rsidR="00770262" w:rsidRPr="005066EA">
        <w:t>jego rozszerzenie</w:t>
      </w:r>
      <w:r w:rsidR="00B10378" w:rsidRPr="005066EA">
        <w:t>m określonym</w:t>
      </w:r>
      <w:r w:rsidR="00770262" w:rsidRPr="005066EA">
        <w:t xml:space="preserve"> w </w:t>
      </w:r>
      <w:r w:rsidR="00770262" w:rsidRPr="005066EA">
        <w:rPr>
          <w:bCs/>
        </w:rPr>
        <w:t xml:space="preserve">§ </w:t>
      </w:r>
      <w:r w:rsidR="00122760">
        <w:rPr>
          <w:bCs/>
        </w:rPr>
        <w:t xml:space="preserve">8 </w:t>
      </w:r>
      <w:r w:rsidR="00122760" w:rsidRPr="007B2A6A">
        <w:rPr>
          <w:bCs/>
        </w:rPr>
        <w:t>oraz zapewnia warunki do ich przestrzegania.</w:t>
      </w:r>
    </w:p>
    <w:p w:rsidR="00127556" w:rsidRPr="00000A3B" w:rsidRDefault="00127556" w:rsidP="00BC3AB1">
      <w:pPr>
        <w:widowControl w:val="0"/>
        <w:numPr>
          <w:ilvl w:val="0"/>
          <w:numId w:val="11"/>
        </w:numPr>
        <w:tabs>
          <w:tab w:val="left" w:pos="360"/>
        </w:tabs>
      </w:pPr>
      <w:r w:rsidRPr="00000A3B">
        <w:t xml:space="preserve">Zapewnienie warunków do realizacji programu  wycieczki oraz sprawowania nadzoru </w:t>
      </w:r>
      <w:r w:rsidRPr="00000A3B">
        <w:br/>
        <w:t>w tym zakresie.</w:t>
      </w:r>
    </w:p>
    <w:p w:rsidR="00127556" w:rsidRPr="00000A3B" w:rsidRDefault="00127556" w:rsidP="00606DC2">
      <w:pPr>
        <w:widowControl w:val="0"/>
        <w:numPr>
          <w:ilvl w:val="0"/>
          <w:numId w:val="11"/>
        </w:numPr>
        <w:tabs>
          <w:tab w:val="left" w:pos="360"/>
        </w:tabs>
      </w:pPr>
      <w:r w:rsidRPr="00000A3B">
        <w:t xml:space="preserve">Określenie zadań dla opiekunów w zakresie realizacji programu oraz zapewnienie opieki </w:t>
      </w:r>
      <w:r w:rsidRPr="00000A3B">
        <w:br/>
        <w:t>i bezpieczeństwa uczestnikom wycieczki.</w:t>
      </w:r>
    </w:p>
    <w:p w:rsidR="00127556" w:rsidRPr="00000A3B" w:rsidRDefault="00127556" w:rsidP="00BC3AB1">
      <w:pPr>
        <w:widowControl w:val="0"/>
        <w:numPr>
          <w:ilvl w:val="0"/>
          <w:numId w:val="11"/>
        </w:numPr>
        <w:tabs>
          <w:tab w:val="left" w:pos="360"/>
        </w:tabs>
      </w:pPr>
      <w:r w:rsidRPr="00000A3B">
        <w:t>Nadzorowanie zaopatrzenie uczestników w sprawny sprzęt i ekwipunek oraz apteczkę pierwszej pomocy.</w:t>
      </w:r>
    </w:p>
    <w:p w:rsidR="00127556" w:rsidRPr="00000A3B" w:rsidRDefault="00127556" w:rsidP="00BC3AB1">
      <w:pPr>
        <w:widowControl w:val="0"/>
        <w:numPr>
          <w:ilvl w:val="0"/>
          <w:numId w:val="11"/>
        </w:numPr>
        <w:tabs>
          <w:tab w:val="left" w:pos="360"/>
        </w:tabs>
      </w:pPr>
      <w:r w:rsidRPr="00000A3B">
        <w:t>Organizowanie transportu, wyżywienia i noclegów dla uczestników wycieczki.</w:t>
      </w:r>
    </w:p>
    <w:p w:rsidR="00127556" w:rsidRDefault="00127556" w:rsidP="00BC3AB1">
      <w:pPr>
        <w:widowControl w:val="0"/>
        <w:numPr>
          <w:ilvl w:val="0"/>
          <w:numId w:val="11"/>
        </w:numPr>
        <w:tabs>
          <w:tab w:val="left" w:pos="360"/>
        </w:tabs>
      </w:pPr>
      <w:r w:rsidRPr="00000A3B">
        <w:t>Dokonywanie podziału zadań wśród uczestników.</w:t>
      </w:r>
    </w:p>
    <w:p w:rsidR="00127556" w:rsidRPr="00FB5404" w:rsidRDefault="00127556" w:rsidP="00BC3AB1">
      <w:pPr>
        <w:widowControl w:val="0"/>
        <w:numPr>
          <w:ilvl w:val="0"/>
          <w:numId w:val="11"/>
        </w:numPr>
        <w:tabs>
          <w:tab w:val="left" w:pos="360"/>
        </w:tabs>
        <w:rPr>
          <w:strike/>
          <w:color w:val="FF0000"/>
        </w:rPr>
      </w:pPr>
      <w:r>
        <w:t xml:space="preserve">Posiadanie przy sobie </w:t>
      </w:r>
      <w:r w:rsidR="00BC7B70">
        <w:t xml:space="preserve">imiennych </w:t>
      </w:r>
      <w:r>
        <w:t>list wszystkich uczestników</w:t>
      </w:r>
      <w:r w:rsidR="00BC7B70">
        <w:t>:</w:t>
      </w:r>
      <w:r w:rsidR="007B2A6A">
        <w:t xml:space="preserve"> z</w:t>
      </w:r>
      <w:r w:rsidR="00BC7B70">
        <w:t xml:space="preserve"> klasą,</w:t>
      </w:r>
      <w:r w:rsidRPr="00BC7B70">
        <w:t xml:space="preserve"> numerem telefonu</w:t>
      </w:r>
      <w:r w:rsidR="008F3CA2" w:rsidRPr="00BC7B70">
        <w:t xml:space="preserve"> rodziców</w:t>
      </w:r>
      <w:r w:rsidR="005066EA">
        <w:t>.</w:t>
      </w:r>
    </w:p>
    <w:p w:rsidR="00127556" w:rsidRPr="00000A3B" w:rsidRDefault="00127556" w:rsidP="00EF06C7">
      <w:pPr>
        <w:widowControl w:val="0"/>
        <w:numPr>
          <w:ilvl w:val="0"/>
          <w:numId w:val="11"/>
        </w:numPr>
        <w:tabs>
          <w:tab w:val="left" w:pos="360"/>
        </w:tabs>
      </w:pPr>
      <w:r w:rsidRPr="00000A3B">
        <w:t>Dysponowanie środkami finansowymi przeznac</w:t>
      </w:r>
      <w:r>
        <w:t xml:space="preserve">zonymi na organizację wycieczki, terminowe </w:t>
      </w:r>
      <w:r w:rsidR="009C3185">
        <w:t>r</w:t>
      </w:r>
      <w:r>
        <w:t>egulowanie zobowiązań z nią związanych.</w:t>
      </w:r>
    </w:p>
    <w:p w:rsidR="00127556" w:rsidRPr="00000A3B" w:rsidRDefault="00127556" w:rsidP="00BC3AB1">
      <w:pPr>
        <w:widowControl w:val="0"/>
        <w:numPr>
          <w:ilvl w:val="0"/>
          <w:numId w:val="11"/>
        </w:numPr>
        <w:tabs>
          <w:tab w:val="left" w:pos="360"/>
        </w:tabs>
      </w:pPr>
      <w:r w:rsidRPr="00000A3B">
        <w:t>Dokonywanie podsumowania, oceny i rozliczenia finansowego wycieczki po jej zakończeniu.</w:t>
      </w:r>
    </w:p>
    <w:p w:rsidR="00127556" w:rsidRDefault="00127556" w:rsidP="00BC3AB1">
      <w:pPr>
        <w:widowControl w:val="0"/>
        <w:numPr>
          <w:ilvl w:val="0"/>
          <w:numId w:val="11"/>
        </w:numPr>
        <w:tabs>
          <w:tab w:val="left" w:pos="360"/>
        </w:tabs>
      </w:pPr>
      <w:r w:rsidRPr="00000A3B">
        <w:t>Dowody finansowe będące podstawą rozliczenia wycieczki (rachunki, paragony, oświadczenia itp.) są przechowywane przez kierownika wycieczki do końca roku szkolnego.</w:t>
      </w:r>
    </w:p>
    <w:p w:rsidR="00127556" w:rsidRPr="004D1CAE" w:rsidRDefault="00127556" w:rsidP="00BC3AB1">
      <w:pPr>
        <w:widowControl w:val="0"/>
        <w:numPr>
          <w:ilvl w:val="0"/>
          <w:numId w:val="11"/>
        </w:numPr>
        <w:tabs>
          <w:tab w:val="left" w:pos="360"/>
        </w:tabs>
      </w:pPr>
      <w:r w:rsidRPr="008B0AB4">
        <w:t>Na kilka dni przed wyjazdem na wyc</w:t>
      </w:r>
      <w:r w:rsidR="00437930">
        <w:t>ieczkę autokarową</w:t>
      </w:r>
      <w:r w:rsidRPr="008B0AB4">
        <w:t xml:space="preserve"> kierownik wycieczki</w:t>
      </w:r>
      <w:r w:rsidR="00437930">
        <w:t xml:space="preserve"> powinien </w:t>
      </w:r>
      <w:r w:rsidR="00D73883">
        <w:t xml:space="preserve"> zgłosić na </w:t>
      </w:r>
      <w:r w:rsidR="00D73883" w:rsidRPr="00B2286D">
        <w:rPr>
          <w:b/>
        </w:rPr>
        <w:t>policję</w:t>
      </w:r>
      <w:r w:rsidRPr="00B2286D">
        <w:rPr>
          <w:b/>
        </w:rPr>
        <w:t xml:space="preserve"> prośbę o kontrolę pojazdu.</w:t>
      </w:r>
    </w:p>
    <w:p w:rsidR="00D07D72" w:rsidRPr="00437930" w:rsidRDefault="00D07D72" w:rsidP="008F3CA2">
      <w:pPr>
        <w:widowControl w:val="0"/>
        <w:numPr>
          <w:ilvl w:val="0"/>
          <w:numId w:val="11"/>
        </w:numPr>
        <w:tabs>
          <w:tab w:val="left" w:pos="360"/>
        </w:tabs>
        <w:ind w:hanging="357"/>
        <w:contextualSpacing/>
      </w:pPr>
      <w:r w:rsidRPr="00437930">
        <w:t>Dokumentowanie wycieczek:</w:t>
      </w:r>
    </w:p>
    <w:p w:rsidR="00D07D72" w:rsidRPr="00437930" w:rsidRDefault="00D07D72" w:rsidP="002E668C">
      <w:pPr>
        <w:widowControl w:val="0"/>
        <w:numPr>
          <w:ilvl w:val="0"/>
          <w:numId w:val="22"/>
        </w:numPr>
        <w:tabs>
          <w:tab w:val="left" w:pos="360"/>
        </w:tabs>
        <w:ind w:hanging="357"/>
        <w:contextualSpacing/>
      </w:pPr>
      <w:r w:rsidRPr="00437930">
        <w:t>obowiązk</w:t>
      </w:r>
      <w:r w:rsidR="00760151">
        <w:t xml:space="preserve">owo- formalna dokumentacja (wymieniona </w:t>
      </w:r>
      <w:r w:rsidR="00760151" w:rsidRPr="00760151">
        <w:t>w</w:t>
      </w:r>
      <w:r w:rsidR="00760151">
        <w:t xml:space="preserve"> </w:t>
      </w:r>
      <w:r w:rsidR="00BC40D1">
        <w:rPr>
          <w:bCs/>
        </w:rPr>
        <w:t>§ 3</w:t>
      </w:r>
      <w:r w:rsidR="00760151" w:rsidRPr="00760151">
        <w:rPr>
          <w:bCs/>
        </w:rPr>
        <w:t>)</w:t>
      </w:r>
    </w:p>
    <w:p w:rsidR="00D07D72" w:rsidRPr="00437930" w:rsidRDefault="00D07D72" w:rsidP="002E668C">
      <w:pPr>
        <w:widowControl w:val="0"/>
        <w:numPr>
          <w:ilvl w:val="0"/>
          <w:numId w:val="22"/>
        </w:numPr>
        <w:tabs>
          <w:tab w:val="left" w:pos="360"/>
        </w:tabs>
        <w:ind w:hanging="357"/>
        <w:contextualSpacing/>
      </w:pPr>
      <w:r w:rsidRPr="00437930">
        <w:t xml:space="preserve">nieobowiązkowo- nieformalna, świadcząca o efektach wycieczki (film, kronika, album, wystawa fotografii </w:t>
      </w:r>
      <w:r w:rsidR="008F3CA2">
        <w:t>lub pamiątek, relacje w prasie szkolnej lub</w:t>
      </w:r>
      <w:r w:rsidRPr="00437930">
        <w:t xml:space="preserve"> inn</w:t>
      </w:r>
      <w:r w:rsidR="008F3CA2">
        <w:t xml:space="preserve">ej, opisy, eksponaty, </w:t>
      </w:r>
      <w:r w:rsidRPr="00437930">
        <w:t>wydawnictwa wzb</w:t>
      </w:r>
      <w:r w:rsidR="008F3CA2">
        <w:t>ogacające pomoce dydaktyczne).</w:t>
      </w:r>
    </w:p>
    <w:p w:rsidR="00127556" w:rsidRPr="00D07D72" w:rsidRDefault="00127556" w:rsidP="00D07D72">
      <w:pPr>
        <w:widowControl w:val="0"/>
        <w:tabs>
          <w:tab w:val="left" w:pos="360"/>
        </w:tabs>
        <w:ind w:left="720"/>
      </w:pPr>
    </w:p>
    <w:p w:rsidR="00127556" w:rsidRPr="00000A3B" w:rsidRDefault="00127556" w:rsidP="008F3CA2">
      <w:pPr>
        <w:pStyle w:val="NormalnyWeb"/>
        <w:spacing w:before="100" w:after="100"/>
        <w:contextualSpacing/>
        <w:jc w:val="center"/>
        <w:rPr>
          <w:b/>
          <w:bCs/>
        </w:rPr>
      </w:pPr>
      <w:r w:rsidRPr="00000A3B">
        <w:rPr>
          <w:b/>
          <w:bCs/>
        </w:rPr>
        <w:t xml:space="preserve">§ 5 </w:t>
      </w:r>
      <w:r w:rsidRPr="00000A3B">
        <w:rPr>
          <w:b/>
          <w:bCs/>
        </w:rPr>
        <w:br/>
        <w:t>Obowiązki opiekuna</w:t>
      </w:r>
    </w:p>
    <w:p w:rsidR="00127556" w:rsidRPr="00000A3B" w:rsidRDefault="00127556" w:rsidP="00BC3AB1">
      <w:pPr>
        <w:widowControl w:val="0"/>
        <w:numPr>
          <w:ilvl w:val="0"/>
          <w:numId w:val="12"/>
        </w:numPr>
        <w:tabs>
          <w:tab w:val="left" w:pos="360"/>
        </w:tabs>
        <w:ind w:left="360"/>
      </w:pPr>
      <w:r w:rsidRPr="00000A3B">
        <w:t>Sprawowanie opieki nad powierzonymi  uczniami.</w:t>
      </w:r>
    </w:p>
    <w:p w:rsidR="00127556" w:rsidRPr="007B2A6A" w:rsidRDefault="00127556" w:rsidP="00BC3AB1">
      <w:pPr>
        <w:widowControl w:val="0"/>
        <w:numPr>
          <w:ilvl w:val="0"/>
          <w:numId w:val="12"/>
        </w:numPr>
        <w:tabs>
          <w:tab w:val="left" w:pos="360"/>
        </w:tabs>
        <w:ind w:left="360"/>
      </w:pPr>
      <w:r w:rsidRPr="007B2A6A">
        <w:t xml:space="preserve">Współdziałanie z kierownikiem </w:t>
      </w:r>
      <w:r w:rsidR="00122760" w:rsidRPr="007B2A6A">
        <w:t>w zakresie realizacji programu, harmonogramu wycieczki oraz zapewnienia przestrzegania jej regulaminu.</w:t>
      </w:r>
    </w:p>
    <w:p w:rsidR="00127556" w:rsidRPr="00000A3B" w:rsidRDefault="00127556" w:rsidP="00BC3AB1">
      <w:pPr>
        <w:widowControl w:val="0"/>
        <w:numPr>
          <w:ilvl w:val="0"/>
          <w:numId w:val="12"/>
        </w:numPr>
        <w:tabs>
          <w:tab w:val="left" w:pos="360"/>
        </w:tabs>
        <w:ind w:left="360"/>
      </w:pPr>
      <w:r w:rsidRPr="00000A3B">
        <w:t>Sprawowanie nadzoru nad przestrzeganiem regulaminu przez uczniów, ze szczególnym uwzględnieniem zasad bezpieczeństwa.</w:t>
      </w:r>
    </w:p>
    <w:p w:rsidR="00127556" w:rsidRPr="00000A3B" w:rsidRDefault="00127556" w:rsidP="00BC3AB1">
      <w:pPr>
        <w:widowControl w:val="0"/>
        <w:numPr>
          <w:ilvl w:val="0"/>
          <w:numId w:val="12"/>
        </w:numPr>
        <w:tabs>
          <w:tab w:val="left" w:pos="360"/>
        </w:tabs>
        <w:ind w:left="360"/>
      </w:pPr>
      <w:r w:rsidRPr="00000A3B">
        <w:t>Nadzorowanie wykonywania zadań przydzielonych uczniom.</w:t>
      </w:r>
    </w:p>
    <w:p w:rsidR="00EF06C7" w:rsidRDefault="00127556" w:rsidP="00EF06C7">
      <w:pPr>
        <w:widowControl w:val="0"/>
        <w:numPr>
          <w:ilvl w:val="0"/>
          <w:numId w:val="12"/>
        </w:numPr>
        <w:tabs>
          <w:tab w:val="left" w:pos="360"/>
        </w:tabs>
        <w:ind w:left="360"/>
      </w:pPr>
      <w:r w:rsidRPr="00000A3B">
        <w:t>Wykonywanie innych zadań zleconych przez kierownika.</w:t>
      </w:r>
    </w:p>
    <w:p w:rsidR="00EF06C7" w:rsidRPr="00000A3B" w:rsidRDefault="00EF06C7" w:rsidP="00606DC2">
      <w:pPr>
        <w:widowControl w:val="0"/>
        <w:tabs>
          <w:tab w:val="left" w:pos="360"/>
        </w:tabs>
        <w:ind w:left="360"/>
      </w:pPr>
    </w:p>
    <w:p w:rsidR="00127556" w:rsidRDefault="00127556" w:rsidP="00BC3AB1">
      <w:pPr>
        <w:widowControl w:val="0"/>
        <w:numPr>
          <w:ilvl w:val="0"/>
          <w:numId w:val="12"/>
        </w:numPr>
        <w:tabs>
          <w:tab w:val="left" w:pos="360"/>
        </w:tabs>
        <w:ind w:left="360"/>
      </w:pPr>
      <w:r w:rsidRPr="00000A3B">
        <w:t xml:space="preserve">Opiekun wycieczki zobowiązany jest sprawdzać stan liczbowy uczniów przed wyruszeniem </w:t>
      </w:r>
      <w:r w:rsidR="009C3185">
        <w:t xml:space="preserve">            </w:t>
      </w:r>
      <w:r w:rsidRPr="00000A3B">
        <w:t>z każdego miejsca pobytu, w czasie zwiedzania, przejazdu oraz po przybyciu do punktu docelowego.</w:t>
      </w:r>
    </w:p>
    <w:p w:rsidR="002F3BF2" w:rsidRPr="008A1A3B" w:rsidRDefault="00127556" w:rsidP="008A1A3B">
      <w:pPr>
        <w:widowControl w:val="0"/>
        <w:numPr>
          <w:ilvl w:val="0"/>
          <w:numId w:val="12"/>
        </w:numPr>
        <w:tabs>
          <w:tab w:val="left" w:pos="360"/>
        </w:tabs>
        <w:ind w:left="360"/>
      </w:pPr>
      <w:r w:rsidRPr="008B0AB4">
        <w:t>Sprawdzenie, czy wyposażenie pokojów spełnia wymagania, a otoczenie miejsca noclegu jest bezpieczne.</w:t>
      </w:r>
    </w:p>
    <w:p w:rsidR="008F3CA2" w:rsidRDefault="008F3CA2" w:rsidP="008F3CA2">
      <w:pPr>
        <w:pStyle w:val="NormalnyWeb"/>
        <w:spacing w:before="100" w:after="100"/>
        <w:ind w:left="360"/>
        <w:contextualSpacing/>
        <w:jc w:val="center"/>
        <w:rPr>
          <w:b/>
          <w:bCs/>
        </w:rPr>
      </w:pPr>
    </w:p>
    <w:p w:rsidR="006432A7" w:rsidRPr="00000A3B" w:rsidRDefault="00437930" w:rsidP="008F3CA2">
      <w:pPr>
        <w:pStyle w:val="NormalnyWeb"/>
        <w:spacing w:before="100" w:after="100"/>
        <w:ind w:left="360"/>
        <w:contextualSpacing/>
        <w:jc w:val="center"/>
        <w:rPr>
          <w:b/>
          <w:bCs/>
        </w:rPr>
      </w:pPr>
      <w:r>
        <w:rPr>
          <w:b/>
          <w:bCs/>
        </w:rPr>
        <w:t>§ 6</w:t>
      </w:r>
    </w:p>
    <w:p w:rsidR="006432A7" w:rsidRPr="00000A3B" w:rsidRDefault="00683395" w:rsidP="008F3CA2">
      <w:pPr>
        <w:pStyle w:val="NormalnyWeb"/>
        <w:spacing w:before="100" w:after="100"/>
        <w:contextualSpacing/>
        <w:jc w:val="center"/>
        <w:rPr>
          <w:b/>
          <w:bCs/>
        </w:rPr>
      </w:pPr>
      <w:r w:rsidRPr="00000A3B">
        <w:rPr>
          <w:b/>
          <w:bCs/>
        </w:rPr>
        <w:t>Podstawowe zasady bezpieczeństwa i opieki nad uczniami podczas wycieczek</w:t>
      </w:r>
    </w:p>
    <w:p w:rsidR="00997A38" w:rsidRPr="00997A38" w:rsidRDefault="00683395" w:rsidP="00BC3AB1">
      <w:pPr>
        <w:widowControl w:val="0"/>
        <w:numPr>
          <w:ilvl w:val="0"/>
          <w:numId w:val="9"/>
        </w:numPr>
        <w:tabs>
          <w:tab w:val="left" w:pos="360"/>
        </w:tabs>
        <w:ind w:left="360"/>
      </w:pPr>
      <w:r w:rsidRPr="00000A3B">
        <w:t xml:space="preserve">Opiekę nad uczniami biorącymi udział w wycieczce sprawuje kierownik i opiekunowie grup. Opieka ta ma charakter </w:t>
      </w:r>
      <w:r w:rsidRPr="002E265D">
        <w:rPr>
          <w:b/>
        </w:rPr>
        <w:t>ciągły.</w:t>
      </w:r>
    </w:p>
    <w:p w:rsidR="002E265D" w:rsidRPr="00A07BF2" w:rsidRDefault="00997A38" w:rsidP="00BC3AB1">
      <w:pPr>
        <w:widowControl w:val="0"/>
        <w:numPr>
          <w:ilvl w:val="0"/>
          <w:numId w:val="9"/>
        </w:numPr>
        <w:tabs>
          <w:tab w:val="left" w:pos="360"/>
        </w:tabs>
        <w:ind w:left="360"/>
      </w:pPr>
      <w:r w:rsidRPr="00A07BF2">
        <w:t xml:space="preserve">W sytuacji kiedy wycieczka trwa również w nocy, kierownik w uzgodnieniu </w:t>
      </w:r>
      <w:r w:rsidR="009C3185">
        <w:t xml:space="preserve">                                </w:t>
      </w:r>
      <w:r w:rsidRPr="00A07BF2">
        <w:t>z dyrektorem/wicedyrektorem musi rozpisać w harmonogramie wycieczki również opiekę nocną.</w:t>
      </w:r>
      <w:r w:rsidR="00683395" w:rsidRPr="00A07BF2">
        <w:t xml:space="preserve"> </w:t>
      </w:r>
    </w:p>
    <w:p w:rsidR="004D1CAE" w:rsidRDefault="00683395" w:rsidP="004D1CAE">
      <w:pPr>
        <w:widowControl w:val="0"/>
        <w:numPr>
          <w:ilvl w:val="0"/>
          <w:numId w:val="9"/>
        </w:numPr>
        <w:tabs>
          <w:tab w:val="left" w:pos="360"/>
        </w:tabs>
        <w:ind w:left="360"/>
      </w:pPr>
      <w:r w:rsidRPr="00000A3B">
        <w:t xml:space="preserve">Opiekunem wycieczki </w:t>
      </w:r>
      <w:r w:rsidR="00AF1C3E">
        <w:t>lub imprezy może być nauczyciel, a tylko w szczególnych wypadkach</w:t>
      </w:r>
      <w:r w:rsidRPr="00000A3B">
        <w:t>, po uzyskaniu zgody dyrektora szkoły,</w:t>
      </w:r>
      <w:r w:rsidR="00AF1C3E">
        <w:t xml:space="preserve"> może być rodzic.</w:t>
      </w:r>
      <w:r w:rsidR="004D1CAE">
        <w:t xml:space="preserve">    </w:t>
      </w:r>
    </w:p>
    <w:p w:rsidR="00AF1C3E" w:rsidRPr="00AF1C3E" w:rsidRDefault="004D1CAE" w:rsidP="004D1CAE">
      <w:pPr>
        <w:widowControl w:val="0"/>
        <w:numPr>
          <w:ilvl w:val="0"/>
          <w:numId w:val="9"/>
        </w:numPr>
        <w:tabs>
          <w:tab w:val="left" w:pos="360"/>
        </w:tabs>
        <w:ind w:left="360"/>
      </w:pPr>
      <w:r>
        <w:t xml:space="preserve">Kierownik lub wyznaczony przez dyrektora/wicedyrektora opiekun  musi poinformować rodzica o wszystkich zagadnieniach i zagrożeniach, jakie mogą wystąpić podczas wycieczki oraz </w:t>
      </w:r>
      <w:r w:rsidR="009C3185">
        <w:t xml:space="preserve">                       </w:t>
      </w:r>
      <w:r>
        <w:t xml:space="preserve">o odpowiedzialności za powierzone mu dzieci. Rodzic poświadcza na piśmie, że został  </w:t>
      </w:r>
      <w:r w:rsidR="009C3185">
        <w:t xml:space="preserve">                         </w:t>
      </w:r>
      <w:r>
        <w:t xml:space="preserve">o wszystkim pouczony i że zgadza się z ustaleniami.         </w:t>
      </w:r>
    </w:p>
    <w:p w:rsidR="00777CE2" w:rsidRDefault="00683395" w:rsidP="00BC3AB1">
      <w:pPr>
        <w:widowControl w:val="0"/>
        <w:numPr>
          <w:ilvl w:val="0"/>
          <w:numId w:val="9"/>
        </w:numPr>
        <w:tabs>
          <w:tab w:val="left" w:pos="360"/>
        </w:tabs>
        <w:ind w:left="360"/>
      </w:pPr>
      <w:r w:rsidRPr="00000A3B">
        <w:t>Przy organizacji zajęć, imprez i wycieczek poza terenem szkoły liczbę opiekunów oraz sposób zorganizowania opieki ustala się uwzględniając wiek, stopień rozwoju psychofizycznego, stan zdrowia i ewentualną niepełnosprawność osób powierzonych opiece szkoły lub placówki, a także specyfikę zajęć, imprez i wycieczek oraz warunki, w jakich będą się one odbywać.</w:t>
      </w:r>
    </w:p>
    <w:p w:rsidR="008F3CA2" w:rsidRDefault="00777CE2" w:rsidP="008F3CA2">
      <w:pPr>
        <w:widowControl w:val="0"/>
        <w:numPr>
          <w:ilvl w:val="0"/>
          <w:numId w:val="9"/>
        </w:numPr>
        <w:tabs>
          <w:tab w:val="left" w:pos="360"/>
        </w:tabs>
        <w:ind w:left="360" w:hanging="357"/>
        <w:contextualSpacing/>
      </w:pPr>
      <w:r w:rsidRPr="00777CE2">
        <w:rPr>
          <w:rFonts w:eastAsiaTheme="minorHAnsi"/>
          <w:lang w:eastAsia="en-US"/>
        </w:rPr>
        <w:t>Jako środki transportu podczas wycieczek dopuszcza się:</w:t>
      </w:r>
    </w:p>
    <w:p w:rsidR="008F3CA2" w:rsidRDefault="00777CE2" w:rsidP="002E668C">
      <w:pPr>
        <w:widowControl w:val="0"/>
        <w:numPr>
          <w:ilvl w:val="0"/>
          <w:numId w:val="29"/>
        </w:numPr>
        <w:tabs>
          <w:tab w:val="left" w:pos="360"/>
        </w:tabs>
        <w:contextualSpacing/>
      </w:pPr>
      <w:r w:rsidRPr="008F3CA2">
        <w:rPr>
          <w:rFonts w:eastAsiaTheme="minorHAnsi"/>
          <w:lang w:eastAsia="en-US"/>
        </w:rPr>
        <w:t>wynajęty autokar/ bus</w:t>
      </w:r>
    </w:p>
    <w:p w:rsidR="008F3CA2" w:rsidRDefault="00777CE2" w:rsidP="002E668C">
      <w:pPr>
        <w:widowControl w:val="0"/>
        <w:numPr>
          <w:ilvl w:val="0"/>
          <w:numId w:val="29"/>
        </w:numPr>
        <w:tabs>
          <w:tab w:val="left" w:pos="360"/>
        </w:tabs>
        <w:contextualSpacing/>
      </w:pPr>
      <w:r w:rsidRPr="008F3CA2">
        <w:rPr>
          <w:rFonts w:eastAsiaTheme="minorHAnsi"/>
          <w:lang w:eastAsia="en-US"/>
        </w:rPr>
        <w:t>pociąg,</w:t>
      </w:r>
    </w:p>
    <w:p w:rsidR="008F3CA2" w:rsidRDefault="00777CE2" w:rsidP="002E668C">
      <w:pPr>
        <w:widowControl w:val="0"/>
        <w:numPr>
          <w:ilvl w:val="0"/>
          <w:numId w:val="29"/>
        </w:numPr>
        <w:tabs>
          <w:tab w:val="left" w:pos="360"/>
        </w:tabs>
        <w:contextualSpacing/>
      </w:pPr>
      <w:r w:rsidRPr="008F3CA2">
        <w:rPr>
          <w:rFonts w:eastAsiaTheme="minorHAnsi"/>
          <w:lang w:eastAsia="en-US"/>
        </w:rPr>
        <w:t>środki komunikacji miejskiej i międzymiastowej</w:t>
      </w:r>
      <w:r w:rsidR="008F3CA2">
        <w:rPr>
          <w:rFonts w:eastAsiaTheme="minorHAnsi"/>
          <w:lang w:eastAsia="en-US"/>
        </w:rPr>
        <w:t>,</w:t>
      </w:r>
    </w:p>
    <w:p w:rsidR="00D62B81" w:rsidRPr="009C3185" w:rsidRDefault="00D62B81" w:rsidP="002E668C">
      <w:pPr>
        <w:widowControl w:val="0"/>
        <w:numPr>
          <w:ilvl w:val="0"/>
          <w:numId w:val="29"/>
        </w:numPr>
        <w:tabs>
          <w:tab w:val="left" w:pos="360"/>
        </w:tabs>
        <w:contextualSpacing/>
      </w:pPr>
      <w:r w:rsidRPr="008F3CA2">
        <w:rPr>
          <w:rFonts w:eastAsiaTheme="minorHAnsi"/>
          <w:lang w:eastAsia="en-US"/>
        </w:rPr>
        <w:t>rower</w:t>
      </w:r>
      <w:r w:rsidR="008F3CA2">
        <w:rPr>
          <w:rFonts w:eastAsiaTheme="minorHAnsi"/>
          <w:lang w:eastAsia="en-US"/>
        </w:rPr>
        <w:t>.</w:t>
      </w:r>
    </w:p>
    <w:p w:rsidR="009C3185" w:rsidRPr="008F3CA2" w:rsidRDefault="009C3185" w:rsidP="009C3185">
      <w:pPr>
        <w:widowControl w:val="0"/>
        <w:tabs>
          <w:tab w:val="left" w:pos="360"/>
        </w:tabs>
        <w:ind w:left="720"/>
        <w:contextualSpacing/>
      </w:pPr>
    </w:p>
    <w:p w:rsidR="00683395" w:rsidRDefault="00683395" w:rsidP="00BC3AB1">
      <w:pPr>
        <w:widowControl w:val="0"/>
        <w:numPr>
          <w:ilvl w:val="0"/>
          <w:numId w:val="9"/>
        </w:numPr>
        <w:tabs>
          <w:tab w:val="left" w:pos="360"/>
        </w:tabs>
        <w:ind w:left="360"/>
      </w:pPr>
      <w:r w:rsidRPr="00000A3B">
        <w:t>Wymagana liczba opiekunów na wycieczkach:</w:t>
      </w:r>
    </w:p>
    <w:tbl>
      <w:tblPr>
        <w:tblStyle w:val="Tabela-Siatka"/>
        <w:tblW w:w="0" w:type="auto"/>
        <w:tblInd w:w="360" w:type="dxa"/>
        <w:tblLook w:val="04A0"/>
      </w:tblPr>
      <w:tblGrid>
        <w:gridCol w:w="4710"/>
        <w:gridCol w:w="4110"/>
      </w:tblGrid>
      <w:tr w:rsidR="00F63F41" w:rsidTr="00F63F41">
        <w:tc>
          <w:tcPr>
            <w:tcW w:w="4710" w:type="dxa"/>
          </w:tcPr>
          <w:p w:rsidR="00F63F41" w:rsidRPr="00F63F41" w:rsidRDefault="00F63F41" w:rsidP="00F63F41">
            <w:pPr>
              <w:widowControl w:val="0"/>
              <w:tabs>
                <w:tab w:val="left" w:pos="360"/>
              </w:tabs>
              <w:spacing w:after="100"/>
              <w:jc w:val="center"/>
              <w:rPr>
                <w:b/>
              </w:rPr>
            </w:pPr>
            <w:r>
              <w:rPr>
                <w:b/>
              </w:rPr>
              <w:t>R</w:t>
            </w:r>
            <w:r w:rsidRPr="00F63F41">
              <w:rPr>
                <w:b/>
              </w:rPr>
              <w:t>odzaj wycieczki lub wykorzystanego środka lokomocji</w:t>
            </w:r>
          </w:p>
        </w:tc>
        <w:tc>
          <w:tcPr>
            <w:tcW w:w="4110" w:type="dxa"/>
          </w:tcPr>
          <w:p w:rsidR="00620F6E" w:rsidRPr="00F63F41" w:rsidRDefault="00F63F41" w:rsidP="00620F6E">
            <w:pPr>
              <w:widowControl w:val="0"/>
              <w:tabs>
                <w:tab w:val="left" w:pos="360"/>
              </w:tabs>
              <w:spacing w:after="100"/>
              <w:jc w:val="center"/>
              <w:rPr>
                <w:b/>
              </w:rPr>
            </w:pPr>
            <w:r>
              <w:rPr>
                <w:b/>
              </w:rPr>
              <w:t>M</w:t>
            </w:r>
            <w:r w:rsidRPr="00F63F41">
              <w:rPr>
                <w:b/>
              </w:rPr>
              <w:t xml:space="preserve">inimalna liczba opiekunów </w:t>
            </w:r>
            <w:r>
              <w:rPr>
                <w:b/>
              </w:rPr>
              <w:t xml:space="preserve">                    </w:t>
            </w:r>
            <w:r w:rsidRPr="00F63F41">
              <w:rPr>
                <w:b/>
              </w:rPr>
              <w:t>i maksymalna liczba uczniów</w:t>
            </w:r>
          </w:p>
        </w:tc>
      </w:tr>
      <w:tr w:rsidR="00F63F41" w:rsidTr="00F63F41">
        <w:tc>
          <w:tcPr>
            <w:tcW w:w="4710" w:type="dxa"/>
          </w:tcPr>
          <w:p w:rsidR="00F63F41" w:rsidRDefault="00620F6E" w:rsidP="008F3CA2">
            <w:pPr>
              <w:widowControl w:val="0"/>
              <w:tabs>
                <w:tab w:val="left" w:pos="360"/>
              </w:tabs>
              <w:spacing w:after="100" w:line="276" w:lineRule="auto"/>
            </w:pPr>
            <w:r>
              <w:t xml:space="preserve">wycieczki </w:t>
            </w:r>
            <w:r w:rsidR="00F63F41">
              <w:t>piesze poza teren szkoły, w obrębie miejscowości</w:t>
            </w:r>
          </w:p>
        </w:tc>
        <w:tc>
          <w:tcPr>
            <w:tcW w:w="4110" w:type="dxa"/>
          </w:tcPr>
          <w:p w:rsidR="00F63F41" w:rsidRDefault="00E56F9A" w:rsidP="00F930F0">
            <w:pPr>
              <w:widowControl w:val="0"/>
              <w:tabs>
                <w:tab w:val="left" w:pos="360"/>
              </w:tabs>
              <w:spacing w:after="100"/>
              <w:jc w:val="left"/>
            </w:pPr>
            <w:r>
              <w:t>1 opiekun na 25</w:t>
            </w:r>
            <w:r w:rsidR="00F63F41">
              <w:t xml:space="preserve"> osób</w:t>
            </w:r>
            <w:r w:rsidR="00F930F0">
              <w:t xml:space="preserve">             (dodatkowy</w:t>
            </w:r>
            <w:r w:rsidR="00AF1C3E">
              <w:t xml:space="preserve"> 1</w:t>
            </w:r>
            <w:r w:rsidR="00F930F0">
              <w:t xml:space="preserve">  opiekun, jeżeli wycieczka jest do lasu)</w:t>
            </w:r>
          </w:p>
        </w:tc>
      </w:tr>
      <w:tr w:rsidR="00F63F41" w:rsidTr="00F63F41">
        <w:tc>
          <w:tcPr>
            <w:tcW w:w="4710" w:type="dxa"/>
          </w:tcPr>
          <w:p w:rsidR="00F63F41" w:rsidRPr="005066EA" w:rsidRDefault="002E7396" w:rsidP="008F3CA2">
            <w:pPr>
              <w:widowControl w:val="0"/>
              <w:tabs>
                <w:tab w:val="left" w:pos="360"/>
              </w:tabs>
              <w:spacing w:after="100" w:line="276" w:lineRule="auto"/>
            </w:pPr>
            <w:r w:rsidRPr="005066EA">
              <w:t xml:space="preserve">wycieczki - </w:t>
            </w:r>
            <w:r w:rsidR="00F63F41" w:rsidRPr="005066EA">
              <w:t>przejazd autokarem, środkami komunikacji miejskiej lub międzymiastowej</w:t>
            </w:r>
            <w:r w:rsidR="00AA3397" w:rsidRPr="005066EA">
              <w:t xml:space="preserve">, </w:t>
            </w:r>
            <w:r w:rsidRPr="005066EA">
              <w:t>wyjazd</w:t>
            </w:r>
            <w:r w:rsidR="00AA3397" w:rsidRPr="005066EA">
              <w:t xml:space="preserve"> na basen</w:t>
            </w:r>
          </w:p>
        </w:tc>
        <w:tc>
          <w:tcPr>
            <w:tcW w:w="4110" w:type="dxa"/>
          </w:tcPr>
          <w:p w:rsidR="00620F6E" w:rsidRDefault="00F63F41" w:rsidP="008F3CA2">
            <w:pPr>
              <w:widowControl w:val="0"/>
              <w:tabs>
                <w:tab w:val="left" w:pos="360"/>
              </w:tabs>
              <w:spacing w:after="100" w:line="276" w:lineRule="auto"/>
            </w:pPr>
            <w:r>
              <w:t>1 opiekun na 15 osób</w:t>
            </w:r>
          </w:p>
        </w:tc>
      </w:tr>
      <w:tr w:rsidR="00F63F41" w:rsidTr="00F63F41">
        <w:tc>
          <w:tcPr>
            <w:tcW w:w="4710" w:type="dxa"/>
          </w:tcPr>
          <w:p w:rsidR="00F63F41" w:rsidRPr="005066EA" w:rsidRDefault="002E7396" w:rsidP="00AA3397">
            <w:pPr>
              <w:widowControl w:val="0"/>
              <w:tabs>
                <w:tab w:val="left" w:pos="360"/>
              </w:tabs>
              <w:spacing w:after="100" w:line="276" w:lineRule="auto"/>
            </w:pPr>
            <w:r w:rsidRPr="005066EA">
              <w:t xml:space="preserve">wycieczki - </w:t>
            </w:r>
            <w:r w:rsidR="00620F6E" w:rsidRPr="005066EA">
              <w:t>rajdy piesze</w:t>
            </w:r>
            <w:r w:rsidR="00EE5E41" w:rsidRPr="005066EA">
              <w:t>,</w:t>
            </w:r>
            <w:r w:rsidR="00E56F9A" w:rsidRPr="005066EA">
              <w:t xml:space="preserve"> przejazd koleją,</w:t>
            </w:r>
            <w:r w:rsidR="00EE5E41" w:rsidRPr="005066EA">
              <w:t xml:space="preserve"> wycieczki górskie</w:t>
            </w:r>
            <w:r w:rsidR="00AA3397" w:rsidRPr="005066EA">
              <w:t xml:space="preserve">, </w:t>
            </w:r>
          </w:p>
        </w:tc>
        <w:tc>
          <w:tcPr>
            <w:tcW w:w="4110" w:type="dxa"/>
          </w:tcPr>
          <w:p w:rsidR="00835A28" w:rsidRDefault="00835A28" w:rsidP="008F3CA2">
            <w:pPr>
              <w:widowControl w:val="0"/>
              <w:tabs>
                <w:tab w:val="left" w:pos="360"/>
              </w:tabs>
              <w:spacing w:after="100" w:line="276" w:lineRule="auto"/>
            </w:pPr>
            <w:r>
              <w:t>1 opiekun na 10 osób</w:t>
            </w:r>
          </w:p>
        </w:tc>
      </w:tr>
      <w:tr w:rsidR="00EE5E41" w:rsidTr="00F63F41">
        <w:tc>
          <w:tcPr>
            <w:tcW w:w="4710" w:type="dxa"/>
          </w:tcPr>
          <w:p w:rsidR="00EE5E41" w:rsidRDefault="00EE5E41" w:rsidP="008F3CA2">
            <w:pPr>
              <w:widowControl w:val="0"/>
              <w:tabs>
                <w:tab w:val="left" w:pos="360"/>
              </w:tabs>
              <w:spacing w:line="276" w:lineRule="auto"/>
            </w:pPr>
            <w:r>
              <w:t>wycieczki rowerowe</w:t>
            </w:r>
          </w:p>
        </w:tc>
        <w:tc>
          <w:tcPr>
            <w:tcW w:w="4110" w:type="dxa"/>
          </w:tcPr>
          <w:p w:rsidR="00EE5E41" w:rsidRDefault="00EE5E41" w:rsidP="008F3CA2">
            <w:pPr>
              <w:widowControl w:val="0"/>
              <w:tabs>
                <w:tab w:val="left" w:pos="360"/>
              </w:tabs>
              <w:spacing w:line="276" w:lineRule="auto"/>
            </w:pPr>
            <w:r>
              <w:t>2 opiekunów na 10-13 osób</w:t>
            </w:r>
          </w:p>
        </w:tc>
      </w:tr>
      <w:tr w:rsidR="00CC05F0" w:rsidTr="009C3185">
        <w:tc>
          <w:tcPr>
            <w:tcW w:w="8820" w:type="dxa"/>
            <w:gridSpan w:val="2"/>
          </w:tcPr>
          <w:p w:rsidR="008807F4" w:rsidRDefault="002E7396" w:rsidP="008F3CA2">
            <w:pPr>
              <w:widowControl w:val="0"/>
              <w:tabs>
                <w:tab w:val="left" w:pos="360"/>
              </w:tabs>
              <w:spacing w:line="276" w:lineRule="auto"/>
            </w:pPr>
            <w:r>
              <w:t>w</w:t>
            </w:r>
            <w:r w:rsidR="00CC05F0">
              <w:t xml:space="preserve">  </w:t>
            </w:r>
            <w:r w:rsidR="008807F4">
              <w:t xml:space="preserve">uzasadnionych przypadkach </w:t>
            </w:r>
            <w:r w:rsidR="00CC05F0">
              <w:t xml:space="preserve"> licz</w:t>
            </w:r>
            <w:r w:rsidR="008807F4">
              <w:t>ba opiekunów może ulec zwiększeniu</w:t>
            </w:r>
          </w:p>
        </w:tc>
      </w:tr>
    </w:tbl>
    <w:p w:rsidR="002F3BF2" w:rsidRPr="00F26FBA" w:rsidRDefault="002F3BF2" w:rsidP="00F26FBA">
      <w:pPr>
        <w:widowControl w:val="0"/>
        <w:numPr>
          <w:ilvl w:val="0"/>
          <w:numId w:val="9"/>
        </w:numPr>
        <w:tabs>
          <w:tab w:val="left" w:pos="360"/>
        </w:tabs>
        <w:ind w:left="360"/>
      </w:pPr>
      <w:r>
        <w:t xml:space="preserve">Kierownik i opiekunowie wycieczki muszą posiadać umiejętność udzielania pierwszej pomocy. </w:t>
      </w:r>
      <w:r w:rsidRPr="00F26FBA">
        <w:rPr>
          <w:rFonts w:eastAsiaTheme="minorHAnsi"/>
          <w:lang w:eastAsia="en-US"/>
        </w:rPr>
        <w:t>W przypadku, gdy podczas trwania wycieczki miał miejsce wśród jego uczestników</w:t>
      </w:r>
      <w:r>
        <w:t xml:space="preserve"> </w:t>
      </w:r>
      <w:r w:rsidRPr="00F26FBA">
        <w:rPr>
          <w:rFonts w:eastAsiaTheme="minorHAnsi"/>
          <w:lang w:eastAsia="en-US"/>
        </w:rPr>
        <w:t>wypadek, stosuje się odpowiednio przepisy dotyczące postępowania w razie wypadków w</w:t>
      </w:r>
      <w:r w:rsidRPr="00BB23A1">
        <w:t xml:space="preserve"> </w:t>
      </w:r>
      <w:r w:rsidRPr="00F26FBA">
        <w:rPr>
          <w:rFonts w:eastAsiaTheme="minorHAnsi"/>
          <w:lang w:eastAsia="en-US"/>
        </w:rPr>
        <w:t xml:space="preserve">szkołach </w:t>
      </w:r>
      <w:r w:rsidR="009C3185">
        <w:rPr>
          <w:rFonts w:eastAsiaTheme="minorHAnsi"/>
          <w:lang w:eastAsia="en-US"/>
        </w:rPr>
        <w:t xml:space="preserve">                     </w:t>
      </w:r>
      <w:r w:rsidRPr="00F26FBA">
        <w:rPr>
          <w:rFonts w:eastAsiaTheme="minorHAnsi"/>
          <w:lang w:eastAsia="en-US"/>
        </w:rPr>
        <w:t>i placówkach publicznych. Należy</w:t>
      </w:r>
      <w:r>
        <w:t xml:space="preserve"> niezwłocznie udzielić pomocy  wszystkim jej potrzebującym, niezwłocznie powiadomić właściwe służby medyczne (obowiązkiem uczestników wycieczki jest nieść pomoc na szlak</w:t>
      </w:r>
      <w:r w:rsidR="008807F4">
        <w:t xml:space="preserve">u wszystkim jej potrzebującym), </w:t>
      </w:r>
      <w:r w:rsidR="00D73883">
        <w:t>z</w:t>
      </w:r>
      <w:r>
        <w:t>awiad</w:t>
      </w:r>
      <w:r w:rsidR="00E56F9A">
        <w:t>o</w:t>
      </w:r>
      <w:r w:rsidR="00D73883">
        <w:t xml:space="preserve">mić rodzinę i dyrektora szkoły, </w:t>
      </w:r>
      <w:r w:rsidR="00E56F9A">
        <w:t>wypełnić protokół powypadkowy.</w:t>
      </w:r>
    </w:p>
    <w:p w:rsidR="002F3BF2" w:rsidRPr="00AF1C3E" w:rsidRDefault="002F3BF2" w:rsidP="00606DC2">
      <w:pPr>
        <w:widowControl w:val="0"/>
        <w:numPr>
          <w:ilvl w:val="0"/>
          <w:numId w:val="9"/>
        </w:numPr>
        <w:tabs>
          <w:tab w:val="left" w:pos="360"/>
        </w:tabs>
        <w:ind w:left="357"/>
        <w:contextualSpacing/>
      </w:pPr>
      <w:r>
        <w:t xml:space="preserve">Troska o zdrowie, życie  i bezpieczeństwo uczestników wycieczki lub dowolnej imprezy turystyczno – krajoznawczej jest jednym z podstawowych obowiązków kadry wychowawczo-opiekuńczej. </w:t>
      </w:r>
      <w:r w:rsidRPr="00EF06C7">
        <w:rPr>
          <w:rFonts w:eastAsiaTheme="minorHAnsi"/>
          <w:lang w:eastAsia="en-US"/>
        </w:rPr>
        <w:t xml:space="preserve">Kierownik i opiekunowie wycieczki muszą znać i stosować zapisy regulaminu oraz przepisy prawa stanowiące podstawę opracowania </w:t>
      </w:r>
      <w:r w:rsidRPr="00EF06C7">
        <w:rPr>
          <w:rFonts w:eastAsiaTheme="minorHAnsi"/>
          <w:i/>
          <w:lang w:eastAsia="en-US"/>
        </w:rPr>
        <w:t>Regulaminu o</w:t>
      </w:r>
      <w:r w:rsidR="00606DC2">
        <w:rPr>
          <w:rFonts w:eastAsiaTheme="minorHAnsi"/>
          <w:i/>
          <w:lang w:eastAsia="en-US"/>
        </w:rPr>
        <w:t xml:space="preserve">rganizacji wycieczek oraz </w:t>
      </w:r>
      <w:r w:rsidRPr="00606DC2">
        <w:rPr>
          <w:rFonts w:eastAsiaTheme="minorHAnsi"/>
          <w:i/>
          <w:lang w:eastAsia="en-US"/>
        </w:rPr>
        <w:lastRenderedPageBreak/>
        <w:t xml:space="preserve">imprez </w:t>
      </w:r>
      <w:r w:rsidRPr="00606DC2">
        <w:rPr>
          <w:rFonts w:eastAsiaTheme="minorHAnsi"/>
          <w:lang w:eastAsia="en-US"/>
        </w:rPr>
        <w:t>Szkoły Podstawowej im. Marii Konopnickiej w Nowej Wsi Wielkiej</w:t>
      </w:r>
      <w:r w:rsidR="00AF1C3E" w:rsidRPr="00606DC2">
        <w:rPr>
          <w:rFonts w:eastAsiaTheme="minorHAnsi"/>
          <w:lang w:eastAsia="en-US"/>
        </w:rPr>
        <w:t xml:space="preserve">. </w:t>
      </w:r>
      <w:r w:rsidR="008F3CA2" w:rsidRPr="00606DC2">
        <w:rPr>
          <w:b/>
        </w:rPr>
        <w:t xml:space="preserve">Potwierdzają </w:t>
      </w:r>
      <w:r w:rsidR="00AF1C3E" w:rsidRPr="00606DC2">
        <w:rPr>
          <w:b/>
        </w:rPr>
        <w:t>to</w:t>
      </w:r>
      <w:r w:rsidRPr="00606DC2">
        <w:rPr>
          <w:b/>
        </w:rPr>
        <w:t>, składając każdorazowo swój podpis na karcie wycieczki.</w:t>
      </w:r>
    </w:p>
    <w:p w:rsidR="002F3BF2" w:rsidRPr="002F3BF2" w:rsidRDefault="002F3BF2" w:rsidP="002F3BF2">
      <w:pPr>
        <w:widowControl w:val="0"/>
        <w:numPr>
          <w:ilvl w:val="0"/>
          <w:numId w:val="9"/>
        </w:numPr>
        <w:tabs>
          <w:tab w:val="left" w:pos="360"/>
        </w:tabs>
        <w:ind w:left="360"/>
      </w:pPr>
      <w:r>
        <w:t xml:space="preserve">Kierownicy i opiekunowie wycieczek szkolnych i innych imprez turystyczno – krajoznawczych zobowiązani są do ścisłego przestrzegania przepisów przeciwpożarowych, sanitarno – epidemiologicznych oraz zasad korzystania z dróg publicznych i szlaków turystycznych, a także przestrzegania innych szczegółowych regulaminów oraz zarządzeń wykonawczych władz oświatowych, administracyjnych </w:t>
      </w:r>
      <w:r w:rsidR="008F3CA2">
        <w:t xml:space="preserve">        </w:t>
      </w:r>
      <w:r>
        <w:t>i samorządowych.</w:t>
      </w:r>
    </w:p>
    <w:p w:rsidR="002F3BF2" w:rsidRPr="002F3BF2" w:rsidRDefault="002F3BF2" w:rsidP="002F3BF2">
      <w:pPr>
        <w:numPr>
          <w:ilvl w:val="0"/>
          <w:numId w:val="9"/>
        </w:numPr>
        <w:ind w:left="360"/>
        <w:rPr>
          <w:szCs w:val="20"/>
        </w:rPr>
      </w:pPr>
      <w:r w:rsidRPr="002F3BF2">
        <w:t>Po przybyciu na miejsce noclegowe należy dokładnie zapoznać się z rozmieszczeniem dróg ewakuacyjnych, pomieszczeniami sanitarno – higienicznymi.</w:t>
      </w:r>
    </w:p>
    <w:p w:rsidR="00D62B81" w:rsidRDefault="00D62B81" w:rsidP="00BC3AB1">
      <w:pPr>
        <w:numPr>
          <w:ilvl w:val="0"/>
          <w:numId w:val="9"/>
        </w:numPr>
        <w:ind w:left="360"/>
        <w:rPr>
          <w:color w:val="000000"/>
          <w:szCs w:val="20"/>
        </w:rPr>
      </w:pPr>
      <w:r>
        <w:t>Przed wyjazdem na wycieczkę opiekunowie są zobowiązani do  zaznajomienia uczestników z zasadami bezpieczeństwa na jezdniach, drogach, w autokarze, s</w:t>
      </w:r>
      <w:r w:rsidR="009C3185">
        <w:t xml:space="preserve">tatku wycieczkowym, na peronach </w:t>
      </w:r>
      <w:r>
        <w:t>kolejo</w:t>
      </w:r>
      <w:r w:rsidR="009C3185">
        <w:t>wych, na szlakach turystycznych</w:t>
      </w:r>
      <w:r>
        <w:t xml:space="preserve"> i górskich – szczególnie o niewyprzedzaniu przewodnika, oddal</w:t>
      </w:r>
      <w:r w:rsidR="00EC3AB8">
        <w:t>aniu się lub opóźnianiu marszu.</w:t>
      </w:r>
    </w:p>
    <w:p w:rsidR="002F3BF2" w:rsidRPr="002F3BF2" w:rsidRDefault="002F3BF2" w:rsidP="002F3BF2">
      <w:pPr>
        <w:numPr>
          <w:ilvl w:val="0"/>
          <w:numId w:val="9"/>
        </w:numPr>
        <w:tabs>
          <w:tab w:val="clear" w:pos="720"/>
          <w:tab w:val="num" w:pos="360"/>
        </w:tabs>
        <w:ind w:left="360"/>
        <w:rPr>
          <w:color w:val="000000"/>
          <w:szCs w:val="20"/>
        </w:rPr>
      </w:pPr>
      <w:r>
        <w:t>Zabrania się uczestnikom dotykania przedmiotów mających połączenie z liniami wysokich napięć, przebywania w miejscach, w których obowiązuje zakaz wstępu, manipulowania niewypałami, spożywania różnego rodzaju owoców, co do których nie ma pewności, że są jadalne.</w:t>
      </w:r>
    </w:p>
    <w:p w:rsidR="00D62B81" w:rsidRDefault="002E265D" w:rsidP="00BC3AB1">
      <w:pPr>
        <w:numPr>
          <w:ilvl w:val="0"/>
          <w:numId w:val="9"/>
        </w:numPr>
        <w:ind w:left="360"/>
        <w:rPr>
          <w:color w:val="000000"/>
          <w:szCs w:val="20"/>
        </w:rPr>
      </w:pPr>
      <w:r>
        <w:t>K</w:t>
      </w:r>
      <w:r w:rsidR="00D62B81">
        <w:t>ierownik i opiekunowie powinni zdecydowanie eliminować próby zakłócania ciszy i snu uczniów oraz dopilnować, aby nikt nie wychodził z miejsca noclegowego, zwrócić szczególną uwagę na respektowanie bezwzględnego zakazu palenia tytoniu, spożywania pod jakąkolwiek postacią alkoholu i zażywania narkotyków l</w:t>
      </w:r>
      <w:r w:rsidR="008F3CA2">
        <w:t>ub innych niedozwolonych używek.</w:t>
      </w:r>
    </w:p>
    <w:p w:rsidR="009C3185" w:rsidRPr="00EF06C7" w:rsidRDefault="00683395" w:rsidP="009C3185">
      <w:pPr>
        <w:numPr>
          <w:ilvl w:val="0"/>
          <w:numId w:val="9"/>
        </w:numPr>
        <w:ind w:left="360"/>
        <w:rPr>
          <w:color w:val="000000"/>
          <w:szCs w:val="20"/>
        </w:rPr>
      </w:pPr>
      <w:r w:rsidRPr="00000A3B">
        <w:t xml:space="preserve">Wycieczki  piesze lub narciarskie na terenach górskich, leżących na obszarach parków narodowych i rezerwatów przyrody oraz leżących powyżej 1000 m. n. p. m. lub których zagospodarowanie rekreacyjno-sportowe kwalifikuje do uprawiania turystyki, rekreacji ruchowej i sportu w górach, mogą prowadzić wyłącznie </w:t>
      </w:r>
      <w:r w:rsidRPr="002E265D">
        <w:rPr>
          <w:b/>
        </w:rPr>
        <w:t>górscy przewodnicy turystyczni</w:t>
      </w:r>
      <w:r w:rsidRPr="00000A3B">
        <w:t xml:space="preserve">. </w:t>
      </w:r>
    </w:p>
    <w:p w:rsidR="002E265D" w:rsidRDefault="00683395" w:rsidP="00BC3AB1">
      <w:pPr>
        <w:numPr>
          <w:ilvl w:val="0"/>
          <w:numId w:val="9"/>
        </w:numPr>
        <w:ind w:left="360"/>
        <w:rPr>
          <w:color w:val="000000"/>
          <w:szCs w:val="20"/>
        </w:rPr>
      </w:pPr>
      <w:r w:rsidRPr="00000A3B">
        <w:t>Zabrania się prowadzenia wycieczek z młodzieżą podczas b</w:t>
      </w:r>
      <w:r w:rsidR="00F434D6" w:rsidRPr="00000A3B">
        <w:t>urzy, śnieżycy i gołoledzi. W razie gwałtownego załamania się warunków pogodowych (szczególnie przy planowaniu wycieczek pieszych górskich), należy wycieczkę odwołać.</w:t>
      </w:r>
    </w:p>
    <w:p w:rsidR="002E265D" w:rsidRDefault="00C25333" w:rsidP="00BC3AB1">
      <w:pPr>
        <w:numPr>
          <w:ilvl w:val="0"/>
          <w:numId w:val="9"/>
        </w:numPr>
        <w:ind w:left="360"/>
        <w:rPr>
          <w:color w:val="000000"/>
          <w:szCs w:val="20"/>
        </w:rPr>
      </w:pPr>
      <w:r w:rsidRPr="00C25333">
        <w:t xml:space="preserve">Długość trasy i tempo należy dostosować do wydolności najsłabszego uczestnika każdej wycieczki. </w:t>
      </w:r>
    </w:p>
    <w:p w:rsidR="002E265D" w:rsidRDefault="00683395" w:rsidP="00BC3AB1">
      <w:pPr>
        <w:numPr>
          <w:ilvl w:val="0"/>
          <w:numId w:val="9"/>
        </w:numPr>
        <w:ind w:left="360"/>
        <w:rPr>
          <w:color w:val="000000"/>
          <w:szCs w:val="20"/>
        </w:rPr>
      </w:pPr>
      <w:r w:rsidRPr="00C25333">
        <w:t>Niedopuszczalne jest urządzanie ślizgawek i lodowisk na rzekach, stawach, jeziorach i</w:t>
      </w:r>
      <w:r w:rsidR="00F434D6" w:rsidRPr="00C25333">
        <w:t> innych zbiornikach wodnych.</w:t>
      </w:r>
    </w:p>
    <w:p w:rsidR="002E265D" w:rsidRDefault="00C25333" w:rsidP="00BC3AB1">
      <w:pPr>
        <w:numPr>
          <w:ilvl w:val="0"/>
          <w:numId w:val="9"/>
        </w:numPr>
        <w:ind w:left="360"/>
        <w:rPr>
          <w:color w:val="000000"/>
          <w:szCs w:val="20"/>
        </w:rPr>
      </w:pPr>
      <w:r w:rsidRPr="00C25333">
        <w:t xml:space="preserve">Nie wolno uczestnikom wycieczki zezwalać na kąpiel, pływanie  na </w:t>
      </w:r>
      <w:r w:rsidR="006B3979">
        <w:t xml:space="preserve">statkach, </w:t>
      </w:r>
      <w:r w:rsidRPr="00C25333">
        <w:t>łodziach, kajakach, jeżeli nie zostało uwzględnione to  w karcie wycieczki.</w:t>
      </w:r>
    </w:p>
    <w:p w:rsidR="002E265D" w:rsidRDefault="00C25333" w:rsidP="00BC3AB1">
      <w:pPr>
        <w:numPr>
          <w:ilvl w:val="0"/>
          <w:numId w:val="9"/>
        </w:numPr>
        <w:ind w:left="360"/>
        <w:rPr>
          <w:color w:val="000000"/>
          <w:szCs w:val="20"/>
        </w:rPr>
      </w:pPr>
      <w:r w:rsidRPr="00000A3B">
        <w:t>Jeżeli specyfika wycieczki tego wymaga, jej uczestników zaznajamia się z zasadami bezpiecznego przebywania nad wodą lub w górach.</w:t>
      </w:r>
    </w:p>
    <w:p w:rsidR="002E265D" w:rsidRDefault="00C25333" w:rsidP="00BC3AB1">
      <w:pPr>
        <w:numPr>
          <w:ilvl w:val="0"/>
          <w:numId w:val="9"/>
        </w:numPr>
        <w:ind w:left="360"/>
        <w:rPr>
          <w:color w:val="000000"/>
          <w:szCs w:val="20"/>
        </w:rPr>
      </w:pPr>
      <w:r w:rsidRPr="00C25333">
        <w:t>Osoby pozostające pod opieką szkoły lub placówki mogą pływać oraz kąpać się tylko w obrębie "kąpielisk" i "pływalni" w rozumieniu przepisów określających warunki bezpieczeństwa osób przebywających w górach, pływających, kąpiących się i uprawiających sporty wodne.</w:t>
      </w:r>
    </w:p>
    <w:p w:rsidR="002E265D" w:rsidRDefault="00C25333" w:rsidP="00BC3AB1">
      <w:pPr>
        <w:numPr>
          <w:ilvl w:val="0"/>
          <w:numId w:val="9"/>
        </w:numPr>
        <w:ind w:left="360"/>
        <w:rPr>
          <w:color w:val="000000"/>
          <w:szCs w:val="20"/>
        </w:rPr>
      </w:pPr>
      <w:r w:rsidRPr="00C25333">
        <w:t>Nauka pływania może odbywać się tylko w miejscach specjalnie do tego celu wyznaczonych i przystosowanych.</w:t>
      </w:r>
    </w:p>
    <w:p w:rsidR="002E265D" w:rsidRPr="002E265D" w:rsidRDefault="00C25333" w:rsidP="00BC3AB1">
      <w:pPr>
        <w:numPr>
          <w:ilvl w:val="0"/>
          <w:numId w:val="9"/>
        </w:numPr>
        <w:ind w:left="360"/>
        <w:rPr>
          <w:color w:val="000000"/>
          <w:szCs w:val="20"/>
        </w:rPr>
      </w:pPr>
      <w:r w:rsidRPr="00C25333">
        <w:t>Uczącym się pływa</w:t>
      </w:r>
      <w:r w:rsidR="00082A5D">
        <w:t xml:space="preserve">ć i kąpiącym się zapewnia się </w:t>
      </w:r>
      <w:r w:rsidRPr="00C25333">
        <w:t xml:space="preserve"> stały nadzór ratownika lub ratowników i ustawiczny nadzór opiekuna lub opiekunów ze strony szkoły.</w:t>
      </w:r>
    </w:p>
    <w:p w:rsidR="00C25333" w:rsidRPr="002E265D" w:rsidRDefault="00C25333" w:rsidP="006A643D">
      <w:pPr>
        <w:numPr>
          <w:ilvl w:val="0"/>
          <w:numId w:val="9"/>
        </w:numPr>
        <w:ind w:left="360" w:hanging="357"/>
        <w:contextualSpacing/>
        <w:rPr>
          <w:color w:val="000000"/>
          <w:szCs w:val="20"/>
        </w:rPr>
      </w:pPr>
      <w:r w:rsidRPr="00C25333">
        <w:t xml:space="preserve">Do obowiązku kierowników i opiekunów wypoczynku dzieci i młodzieży, których uczestnicy korzystają z ogólnodostępnych kąpielisk i pływalni, należy: </w:t>
      </w:r>
    </w:p>
    <w:p w:rsidR="00C25333" w:rsidRPr="00C25333" w:rsidRDefault="00C25333" w:rsidP="002E668C">
      <w:pPr>
        <w:pStyle w:val="Akapitzlist"/>
        <w:widowControl w:val="0"/>
        <w:numPr>
          <w:ilvl w:val="0"/>
          <w:numId w:val="20"/>
        </w:numPr>
        <w:tabs>
          <w:tab w:val="left" w:pos="360"/>
        </w:tabs>
        <w:ind w:hanging="357"/>
      </w:pPr>
      <w:r w:rsidRPr="00C25333">
        <w:t>zapoznanie uczestników z regulaminem danego kąpieliska lub pływalni oraz czuwanie nad jego ścisłym przestrzeganiem,</w:t>
      </w:r>
    </w:p>
    <w:p w:rsidR="00997A38" w:rsidRDefault="00C25333" w:rsidP="002E668C">
      <w:pPr>
        <w:pStyle w:val="Akapitzlist"/>
        <w:widowControl w:val="0"/>
        <w:numPr>
          <w:ilvl w:val="0"/>
          <w:numId w:val="20"/>
        </w:numPr>
        <w:tabs>
          <w:tab w:val="left" w:pos="360"/>
        </w:tabs>
        <w:ind w:hanging="357"/>
      </w:pPr>
      <w:r w:rsidRPr="00C25333">
        <w:t>uzgodnienie z kierownikiem kąpieliska lub pływalni warunków i sposobu korzystania z kąpieliska lub pływalni zapewniają</w:t>
      </w:r>
      <w:r w:rsidR="00997A38">
        <w:t>cych bezpieczeństwo uczestnikom</w:t>
      </w:r>
    </w:p>
    <w:p w:rsidR="007B2A6A" w:rsidRPr="00EF06C7" w:rsidRDefault="00997A38" w:rsidP="002E668C">
      <w:pPr>
        <w:pStyle w:val="Akapitzlist"/>
        <w:widowControl w:val="0"/>
        <w:numPr>
          <w:ilvl w:val="0"/>
          <w:numId w:val="20"/>
        </w:numPr>
        <w:tabs>
          <w:tab w:val="left" w:pos="360"/>
        </w:tabs>
        <w:ind w:hanging="357"/>
      </w:pPr>
      <w:r w:rsidRPr="00A07BF2">
        <w:t>rozpisanie imienne opieki nad poszczególnymi uczniami</w:t>
      </w:r>
      <w:r w:rsidR="00AA3397" w:rsidRPr="00A07BF2">
        <w:t xml:space="preserve"> (pom</w:t>
      </w:r>
      <w:r w:rsidR="00EF06C7">
        <w:t xml:space="preserve">iędzy kierownikiem </w:t>
      </w:r>
      <w:r w:rsidR="000C312A">
        <w:t xml:space="preserve">                        </w:t>
      </w:r>
      <w:r w:rsidR="00EF06C7">
        <w:t>a opiekunami.</w:t>
      </w:r>
    </w:p>
    <w:p w:rsidR="008F3CA2" w:rsidRDefault="00437930" w:rsidP="008F3CA2">
      <w:pPr>
        <w:pStyle w:val="NormalnyWeb"/>
        <w:spacing w:before="100" w:after="100"/>
        <w:ind w:left="720"/>
        <w:contextualSpacing/>
        <w:jc w:val="center"/>
        <w:rPr>
          <w:b/>
          <w:bCs/>
        </w:rPr>
      </w:pPr>
      <w:r>
        <w:rPr>
          <w:b/>
          <w:bCs/>
        </w:rPr>
        <w:t>§ 7</w:t>
      </w:r>
    </w:p>
    <w:p w:rsidR="008F3CA2" w:rsidRPr="00B93C14" w:rsidRDefault="00777CE2" w:rsidP="00B93C14">
      <w:pPr>
        <w:pStyle w:val="NormalnyWeb"/>
        <w:spacing w:before="100" w:after="100"/>
        <w:ind w:left="720"/>
        <w:contextualSpacing/>
        <w:jc w:val="center"/>
        <w:rPr>
          <w:b/>
          <w:bCs/>
        </w:rPr>
      </w:pPr>
      <w:r>
        <w:rPr>
          <w:b/>
        </w:rPr>
        <w:t xml:space="preserve">Ramowy regulamin </w:t>
      </w:r>
      <w:r w:rsidR="00E40C23">
        <w:rPr>
          <w:b/>
        </w:rPr>
        <w:t xml:space="preserve"> </w:t>
      </w:r>
      <w:r w:rsidR="00B248F2">
        <w:rPr>
          <w:b/>
        </w:rPr>
        <w:t xml:space="preserve">wycieczki </w:t>
      </w:r>
      <w:r>
        <w:rPr>
          <w:b/>
        </w:rPr>
        <w:t>i  obowiązki jej uczestników</w:t>
      </w:r>
    </w:p>
    <w:p w:rsidR="00777CE2" w:rsidRDefault="00777CE2" w:rsidP="002E668C">
      <w:pPr>
        <w:widowControl w:val="0"/>
        <w:numPr>
          <w:ilvl w:val="0"/>
          <w:numId w:val="21"/>
        </w:numPr>
        <w:tabs>
          <w:tab w:val="left" w:pos="360"/>
        </w:tabs>
      </w:pPr>
      <w:r>
        <w:t>Uczniowie dostarczają kierownikowi wycieczki pisemną zgodę</w:t>
      </w:r>
      <w:r w:rsidR="008F3CA2">
        <w:t xml:space="preserve"> - oświadczenie</w:t>
      </w:r>
      <w:r>
        <w:t xml:space="preserve"> od rodziców na udział </w:t>
      </w:r>
      <w:r w:rsidR="008F3CA2">
        <w:t xml:space="preserve">  </w:t>
      </w:r>
      <w:r>
        <w:t>w wycieczce.</w:t>
      </w:r>
    </w:p>
    <w:p w:rsidR="008F3CA2" w:rsidRDefault="008F3CA2" w:rsidP="002E668C">
      <w:pPr>
        <w:widowControl w:val="0"/>
        <w:numPr>
          <w:ilvl w:val="0"/>
          <w:numId w:val="21"/>
        </w:numPr>
      </w:pPr>
      <w:r>
        <w:lastRenderedPageBreak/>
        <w:t>Wszyscy uczestnicy wycieczek zobowiązani są do bezwzględnego przestrzegania zasad bezpieczeństwa, zachowania szczególnej ostrożności oraz wykonywania wszystkich poleceń kierownika i opiekuna.</w:t>
      </w:r>
    </w:p>
    <w:p w:rsidR="00777CE2" w:rsidRDefault="00777CE2" w:rsidP="002E668C">
      <w:pPr>
        <w:widowControl w:val="0"/>
        <w:numPr>
          <w:ilvl w:val="0"/>
          <w:numId w:val="21"/>
        </w:numPr>
        <w:tabs>
          <w:tab w:val="left" w:pos="360"/>
        </w:tabs>
      </w:pPr>
      <w:r>
        <w:t>Uczestników wycieczki obowiązuje odpowiedni strój uzależniony od charakteru wycieczki.</w:t>
      </w:r>
    </w:p>
    <w:p w:rsidR="00777CE2" w:rsidRDefault="00777CE2" w:rsidP="002E668C">
      <w:pPr>
        <w:widowControl w:val="0"/>
        <w:numPr>
          <w:ilvl w:val="0"/>
          <w:numId w:val="21"/>
        </w:numPr>
        <w:tabs>
          <w:tab w:val="left" w:pos="360"/>
        </w:tabs>
      </w:pPr>
      <w:r>
        <w:t>W czasie wycieczki obowiązują uczniów postanowienia statutu szkoły i przepisy bezpieczeństwa.</w:t>
      </w:r>
    </w:p>
    <w:p w:rsidR="00B77F88" w:rsidRDefault="00B77F88" w:rsidP="002E668C">
      <w:pPr>
        <w:numPr>
          <w:ilvl w:val="0"/>
          <w:numId w:val="21"/>
        </w:numPr>
        <w:suppressAutoHyphens/>
        <w:spacing w:before="0" w:beforeAutospacing="0" w:after="0" w:afterAutospacing="0"/>
        <w:rPr>
          <w:color w:val="000000"/>
        </w:rPr>
      </w:pPr>
      <w:r>
        <w:rPr>
          <w:color w:val="000000"/>
        </w:rPr>
        <w:t xml:space="preserve">W przypadku złego samopoczucia uczeń zgłasza się do kierownika lub opiekuna wycieczki; zabrania się przyjmowania leków bez wiedzy </w:t>
      </w:r>
      <w:r w:rsidR="00B93C14">
        <w:rPr>
          <w:color w:val="000000"/>
        </w:rPr>
        <w:t xml:space="preserve">kierownika lub </w:t>
      </w:r>
      <w:r>
        <w:rPr>
          <w:color w:val="000000"/>
        </w:rPr>
        <w:t>opiekuna.</w:t>
      </w:r>
    </w:p>
    <w:p w:rsidR="00B77F88" w:rsidRPr="00B77F88" w:rsidRDefault="00B77F88" w:rsidP="002E668C">
      <w:pPr>
        <w:numPr>
          <w:ilvl w:val="0"/>
          <w:numId w:val="21"/>
        </w:numPr>
        <w:suppressAutoHyphens/>
        <w:spacing w:before="0" w:beforeAutospacing="0" w:after="0" w:afterAutospacing="0"/>
        <w:rPr>
          <w:color w:val="000000"/>
        </w:rPr>
      </w:pPr>
      <w:r>
        <w:rPr>
          <w:color w:val="000000"/>
        </w:rPr>
        <w:t>Zabrania się spożywania i posiadania wszelkich używek (alkohol, papierosy, narkotyki); w przypadku stwierdzenia posiadania ich lub spożycia, kierownik wycieczki jest zobowiązany do natychmiastowego powiadomienia rodziców.</w:t>
      </w:r>
    </w:p>
    <w:p w:rsidR="00777CE2" w:rsidRDefault="00777CE2" w:rsidP="002E668C">
      <w:pPr>
        <w:widowControl w:val="0"/>
        <w:numPr>
          <w:ilvl w:val="0"/>
          <w:numId w:val="21"/>
        </w:numPr>
        <w:tabs>
          <w:tab w:val="left" w:pos="360"/>
        </w:tabs>
      </w:pPr>
      <w:r>
        <w:t>Niedopuszczalne jest samowolne oddalanie się od grupy.</w:t>
      </w:r>
    </w:p>
    <w:p w:rsidR="00777CE2" w:rsidRDefault="00777CE2" w:rsidP="002E668C">
      <w:pPr>
        <w:widowControl w:val="0"/>
        <w:numPr>
          <w:ilvl w:val="0"/>
          <w:numId w:val="21"/>
        </w:numPr>
        <w:tabs>
          <w:tab w:val="left" w:pos="360"/>
        </w:tabs>
      </w:pPr>
      <w:r>
        <w:t>Uczestników wycieczki obowiązuje punktualność .</w:t>
      </w:r>
    </w:p>
    <w:p w:rsidR="00777CE2" w:rsidRDefault="00777CE2" w:rsidP="002E668C">
      <w:pPr>
        <w:widowControl w:val="0"/>
        <w:numPr>
          <w:ilvl w:val="0"/>
          <w:numId w:val="21"/>
        </w:numPr>
        <w:tabs>
          <w:tab w:val="left" w:pos="360"/>
        </w:tabs>
      </w:pPr>
      <w:r>
        <w:t>W trakcie trwania wycieczki nie przewiduje się „czasu wolnego”, a uczniowie przebywają przez cały czas pod nadzorem opiekunów.</w:t>
      </w:r>
    </w:p>
    <w:p w:rsidR="00777CE2" w:rsidRDefault="00777CE2" w:rsidP="002E668C">
      <w:pPr>
        <w:widowControl w:val="0"/>
        <w:numPr>
          <w:ilvl w:val="0"/>
          <w:numId w:val="21"/>
        </w:numPr>
        <w:tabs>
          <w:tab w:val="left" w:pos="360"/>
        </w:tabs>
      </w:pPr>
      <w:r>
        <w:t>W czasie postoju autokaru na parkingu należy ściśle przestrzegać zaleceń kierownika wycieczki.</w:t>
      </w:r>
    </w:p>
    <w:p w:rsidR="00777CE2" w:rsidRDefault="00777CE2" w:rsidP="002E668C">
      <w:pPr>
        <w:widowControl w:val="0"/>
        <w:numPr>
          <w:ilvl w:val="0"/>
          <w:numId w:val="21"/>
        </w:numPr>
        <w:tabs>
          <w:tab w:val="left" w:pos="360"/>
        </w:tabs>
      </w:pPr>
      <w:r>
        <w:t>W przypadku wyjazdów na basen oraz podczas zwiedzania muzeów, parków krajobrazowych itp. uczestnicy wycieczki zobowiązani są do przestrzegania regulaminów tych obiektów.</w:t>
      </w:r>
    </w:p>
    <w:p w:rsidR="009C3185" w:rsidRDefault="00777CE2" w:rsidP="002E668C">
      <w:pPr>
        <w:widowControl w:val="0"/>
        <w:numPr>
          <w:ilvl w:val="0"/>
          <w:numId w:val="21"/>
        </w:numPr>
        <w:tabs>
          <w:tab w:val="left" w:pos="360"/>
        </w:tabs>
      </w:pPr>
      <w:r>
        <w:t>W miejscu zakwaterowania należy przestrzegać regulaminu placówki.</w:t>
      </w:r>
    </w:p>
    <w:p w:rsidR="00E40C23" w:rsidRPr="00E40C23" w:rsidRDefault="00777CE2" w:rsidP="002E668C">
      <w:pPr>
        <w:widowControl w:val="0"/>
        <w:numPr>
          <w:ilvl w:val="0"/>
          <w:numId w:val="21"/>
        </w:numPr>
        <w:tabs>
          <w:tab w:val="left" w:pos="360"/>
        </w:tabs>
      </w:pPr>
      <w:r w:rsidRPr="00E40C23">
        <w:t>W czasie jazdy</w:t>
      </w:r>
      <w:r w:rsidR="00E40C23" w:rsidRPr="00E40C23">
        <w:t xml:space="preserve"> </w:t>
      </w:r>
      <w:r w:rsidRPr="00E40C23">
        <w:t xml:space="preserve">nie wolno spacerować, </w:t>
      </w:r>
      <w:r w:rsidR="00E40C23" w:rsidRPr="00E40C23">
        <w:t xml:space="preserve">stawać na siedzeniu, </w:t>
      </w:r>
      <w:r w:rsidRPr="00E40C23">
        <w:t>wychy</w:t>
      </w:r>
      <w:r w:rsidR="008F3CA2">
        <w:t>lać się przez okno.</w:t>
      </w:r>
    </w:p>
    <w:p w:rsidR="00E40C23" w:rsidRPr="00E40C23" w:rsidRDefault="00E40C23" w:rsidP="002E668C">
      <w:pPr>
        <w:widowControl w:val="0"/>
        <w:numPr>
          <w:ilvl w:val="0"/>
          <w:numId w:val="21"/>
        </w:numPr>
        <w:tabs>
          <w:tab w:val="left" w:pos="360"/>
        </w:tabs>
      </w:pPr>
      <w:r w:rsidRPr="00E40C23">
        <w:t xml:space="preserve">W czasie wycieczki należy </w:t>
      </w:r>
      <w:r w:rsidR="00777CE2" w:rsidRPr="00E40C23">
        <w:t>korzystać z urządzeń technicznyc</w:t>
      </w:r>
      <w:r w:rsidR="008F3CA2">
        <w:t>h zgodnie z ich przeznaczeniem.</w:t>
      </w:r>
    </w:p>
    <w:p w:rsidR="00777CE2" w:rsidRDefault="00E40C23" w:rsidP="002E668C">
      <w:pPr>
        <w:widowControl w:val="0"/>
        <w:numPr>
          <w:ilvl w:val="0"/>
          <w:numId w:val="21"/>
        </w:numPr>
        <w:tabs>
          <w:tab w:val="left" w:pos="360"/>
        </w:tabs>
      </w:pPr>
      <w:r w:rsidRPr="00E40C23">
        <w:t xml:space="preserve">Należy </w:t>
      </w:r>
      <w:r w:rsidR="00777CE2" w:rsidRPr="00E40C23">
        <w:t>pomagać słabszym i być życzl</w:t>
      </w:r>
      <w:r w:rsidRPr="00E40C23">
        <w:t xml:space="preserve">iwym wobec innych uczestników. </w:t>
      </w:r>
    </w:p>
    <w:p w:rsidR="00C05598" w:rsidRPr="00D73883" w:rsidRDefault="00C05598" w:rsidP="002E668C">
      <w:pPr>
        <w:widowControl w:val="0"/>
        <w:numPr>
          <w:ilvl w:val="0"/>
          <w:numId w:val="21"/>
        </w:numPr>
        <w:tabs>
          <w:tab w:val="left" w:pos="360"/>
        </w:tabs>
      </w:pPr>
      <w:r w:rsidRPr="00D73883">
        <w:t xml:space="preserve">Szkoła nie ponosi odpowiedzialności za cenne przedmioty i pieniądze, które zabierają </w:t>
      </w:r>
      <w:r w:rsidR="00C95C7D" w:rsidRPr="00D73883">
        <w:t xml:space="preserve">ze sobą uczestnicy wycieczki. </w:t>
      </w:r>
    </w:p>
    <w:p w:rsidR="00E40C23" w:rsidRPr="00E40C23" w:rsidRDefault="00777CE2" w:rsidP="002E668C">
      <w:pPr>
        <w:widowControl w:val="0"/>
        <w:numPr>
          <w:ilvl w:val="0"/>
          <w:numId w:val="21"/>
        </w:numPr>
        <w:tabs>
          <w:tab w:val="left" w:pos="360"/>
        </w:tabs>
      </w:pPr>
      <w:r w:rsidRPr="00E40C23">
        <w:t>W przypadku nieprzestrzegania regulaminu, będą wyciągane konsekwe</w:t>
      </w:r>
      <w:r w:rsidR="008F3CA2">
        <w:t>ncje zgodnie ze statutem szkoły.</w:t>
      </w:r>
    </w:p>
    <w:p w:rsidR="00777CE2" w:rsidRPr="00EF06C7" w:rsidRDefault="00777CE2" w:rsidP="002E668C">
      <w:pPr>
        <w:widowControl w:val="0"/>
        <w:numPr>
          <w:ilvl w:val="0"/>
          <w:numId w:val="21"/>
        </w:numPr>
        <w:tabs>
          <w:tab w:val="left" w:pos="360"/>
        </w:tabs>
      </w:pPr>
      <w:r w:rsidRPr="00E40C23">
        <w:t>W przyp</w:t>
      </w:r>
      <w:r w:rsidR="00E40C23" w:rsidRPr="00E40C23">
        <w:t xml:space="preserve">adku naruszenia przez ucznia </w:t>
      </w:r>
      <w:r w:rsidR="00E40C23" w:rsidRPr="00E40C23">
        <w:rPr>
          <w:bCs/>
        </w:rPr>
        <w:t>§ 7</w:t>
      </w:r>
      <w:r w:rsidR="00B93C14">
        <w:t xml:space="preserve"> pkt 6</w:t>
      </w:r>
      <w:r w:rsidRPr="00E40C23">
        <w:t xml:space="preserve"> regulamin</w:t>
      </w:r>
      <w:r w:rsidR="00E40C23" w:rsidRPr="00E40C23">
        <w:t>u zawiadamia się jego rodziców/prawnych opiekunów</w:t>
      </w:r>
      <w:r w:rsidRPr="00E40C23">
        <w:t xml:space="preserve"> </w:t>
      </w:r>
      <w:r w:rsidR="00E40C23" w:rsidRPr="00E40C23">
        <w:t>oraz dyrektora szkoły. Rodzice/prawni opiekunowie</w:t>
      </w:r>
      <w:r w:rsidRPr="00E40C23">
        <w:t xml:space="preserve"> zobowiązani są do natychmiastowego odebrania dziecka z wycieczki. </w:t>
      </w:r>
    </w:p>
    <w:p w:rsidR="00AC0700" w:rsidRDefault="00437930" w:rsidP="008F3CA2">
      <w:pPr>
        <w:pStyle w:val="NormalnyWeb"/>
        <w:spacing w:before="100" w:after="100"/>
        <w:ind w:left="720"/>
        <w:contextualSpacing/>
        <w:jc w:val="center"/>
        <w:rPr>
          <w:b/>
          <w:bCs/>
        </w:rPr>
      </w:pPr>
      <w:r>
        <w:rPr>
          <w:b/>
          <w:bCs/>
        </w:rPr>
        <w:t>§ 8</w:t>
      </w:r>
    </w:p>
    <w:p w:rsidR="00323901" w:rsidRPr="00AC0700" w:rsidRDefault="00520FB5" w:rsidP="008F3CA2">
      <w:pPr>
        <w:pStyle w:val="NormalnyWeb"/>
        <w:spacing w:before="100" w:after="100"/>
        <w:ind w:left="720"/>
        <w:contextualSpacing/>
        <w:jc w:val="center"/>
        <w:rPr>
          <w:b/>
          <w:bCs/>
        </w:rPr>
      </w:pPr>
      <w:r>
        <w:rPr>
          <w:b/>
          <w:bCs/>
        </w:rPr>
        <w:t xml:space="preserve">Dodatkowe </w:t>
      </w:r>
      <w:r w:rsidR="00323901">
        <w:rPr>
          <w:b/>
          <w:bCs/>
        </w:rPr>
        <w:t xml:space="preserve"> normy bezpieczeństwa</w:t>
      </w:r>
      <w:r>
        <w:rPr>
          <w:b/>
          <w:bCs/>
        </w:rPr>
        <w:t xml:space="preserve"> obowiązujące na poszczególnych wycieczkach</w:t>
      </w:r>
    </w:p>
    <w:p w:rsidR="00B248F2" w:rsidRPr="00323901" w:rsidRDefault="00323901" w:rsidP="002E668C">
      <w:pPr>
        <w:pStyle w:val="Akapitzlist"/>
        <w:numPr>
          <w:ilvl w:val="0"/>
          <w:numId w:val="23"/>
        </w:numPr>
        <w:autoSpaceDE w:val="0"/>
        <w:autoSpaceDN w:val="0"/>
        <w:adjustRightInd w:val="0"/>
        <w:rPr>
          <w:rFonts w:eastAsiaTheme="minorHAnsi"/>
          <w:lang w:eastAsia="en-US"/>
        </w:rPr>
      </w:pPr>
      <w:r>
        <w:rPr>
          <w:rFonts w:eastAsiaTheme="minorHAnsi"/>
          <w:b/>
          <w:lang w:eastAsia="en-US"/>
        </w:rPr>
        <w:t>W</w:t>
      </w:r>
      <w:r w:rsidR="00175031">
        <w:rPr>
          <w:rFonts w:eastAsiaTheme="minorHAnsi"/>
          <w:b/>
          <w:lang w:eastAsia="en-US"/>
        </w:rPr>
        <w:t>ycieczka autokarowa</w:t>
      </w:r>
    </w:p>
    <w:p w:rsidR="00323901"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do przewozu wykorzystuje się tylko sprawne i dopuszczone do przewozu osób</w:t>
      </w:r>
      <w:r w:rsidR="00E27604" w:rsidRPr="001A4F7D">
        <w:rPr>
          <w:rFonts w:eastAsiaTheme="minorHAnsi"/>
          <w:lang w:eastAsia="en-US"/>
        </w:rPr>
        <w:t xml:space="preserve"> pojazdy;</w:t>
      </w:r>
    </w:p>
    <w:p w:rsidR="00323901" w:rsidRPr="001A4F7D" w:rsidRDefault="00323901" w:rsidP="002E668C">
      <w:pPr>
        <w:pStyle w:val="Akapitzlist"/>
        <w:numPr>
          <w:ilvl w:val="0"/>
          <w:numId w:val="18"/>
        </w:numPr>
        <w:autoSpaceDE w:val="0"/>
        <w:autoSpaceDN w:val="0"/>
        <w:adjustRightInd w:val="0"/>
        <w:ind w:left="720"/>
        <w:rPr>
          <w:rFonts w:eastAsiaTheme="minorHAnsi"/>
          <w:lang w:eastAsia="en-US"/>
        </w:rPr>
      </w:pPr>
      <w:r w:rsidRPr="001A4F7D">
        <w:rPr>
          <w:szCs w:val="23"/>
        </w:rPr>
        <w:t xml:space="preserve">autokar musi być oznakowany – tablica „przewóz dzieci”; </w:t>
      </w:r>
    </w:p>
    <w:p w:rsidR="00015E8E" w:rsidRPr="001A4F7D" w:rsidRDefault="00323901" w:rsidP="002E668C">
      <w:pPr>
        <w:pStyle w:val="Akapitzlist"/>
        <w:numPr>
          <w:ilvl w:val="0"/>
          <w:numId w:val="18"/>
        </w:numPr>
        <w:autoSpaceDE w:val="0"/>
        <w:autoSpaceDN w:val="0"/>
        <w:adjustRightInd w:val="0"/>
        <w:ind w:left="720"/>
        <w:rPr>
          <w:rFonts w:eastAsiaTheme="minorHAnsi"/>
          <w:lang w:eastAsia="en-US"/>
        </w:rPr>
      </w:pPr>
      <w:r w:rsidRPr="001A4F7D">
        <w:rPr>
          <w:szCs w:val="23"/>
        </w:rPr>
        <w:t>postoje mogą odbywać się tylko w miejscach do tego wyznaczonych,</w:t>
      </w:r>
      <w:r w:rsidRPr="001A4F7D">
        <w:rPr>
          <w:szCs w:val="23"/>
        </w:rPr>
        <w:br/>
        <w:t xml:space="preserve"> tj. na oznakowanych parkingach; </w:t>
      </w:r>
    </w:p>
    <w:p w:rsidR="001A4D15" w:rsidRPr="001A4F7D" w:rsidRDefault="00323901" w:rsidP="002E668C">
      <w:pPr>
        <w:pStyle w:val="Akapitzlist"/>
        <w:numPr>
          <w:ilvl w:val="0"/>
          <w:numId w:val="18"/>
        </w:numPr>
        <w:autoSpaceDE w:val="0"/>
        <w:autoSpaceDN w:val="0"/>
        <w:adjustRightInd w:val="0"/>
        <w:ind w:left="720"/>
        <w:rPr>
          <w:rFonts w:eastAsiaTheme="minorHAnsi"/>
          <w:lang w:eastAsia="en-US"/>
        </w:rPr>
      </w:pPr>
      <w:r w:rsidRPr="001A4F7D">
        <w:rPr>
          <w:szCs w:val="23"/>
        </w:rPr>
        <w:t xml:space="preserve">po każdej przerwie w podróży należy sprawdzić stan liczebny dzieci; </w:t>
      </w:r>
    </w:p>
    <w:p w:rsidR="001A4D15" w:rsidRPr="001A4F7D" w:rsidRDefault="001A4D15"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w czasie jazdy uczestnicy wycieczki siedzą na wyznaczonych miejscach;</w:t>
      </w:r>
    </w:p>
    <w:p w:rsidR="00323901" w:rsidRPr="001A4F7D" w:rsidRDefault="00323901" w:rsidP="002E668C">
      <w:pPr>
        <w:pStyle w:val="Akapitzlist"/>
        <w:numPr>
          <w:ilvl w:val="0"/>
          <w:numId w:val="18"/>
        </w:numPr>
        <w:autoSpaceDE w:val="0"/>
        <w:autoSpaceDN w:val="0"/>
        <w:adjustRightInd w:val="0"/>
        <w:ind w:left="720"/>
        <w:rPr>
          <w:rFonts w:eastAsiaTheme="minorHAnsi"/>
          <w:lang w:eastAsia="en-US"/>
        </w:rPr>
      </w:pPr>
      <w:r w:rsidRPr="001A4F7D">
        <w:t>obowiązkiem opiekunów jest dopilnowanie dzieci w czasie jazdy (uczniowie nie mogą chodzić po autokarze, siedzieć tyłem, na oparciu, wyrzucać śmieci przez okno, itd.);</w:t>
      </w:r>
    </w:p>
    <w:p w:rsidR="001A4D15" w:rsidRPr="001A4F7D" w:rsidRDefault="00323901" w:rsidP="002E668C">
      <w:pPr>
        <w:pStyle w:val="Akapitzlist"/>
        <w:numPr>
          <w:ilvl w:val="0"/>
          <w:numId w:val="18"/>
        </w:numPr>
        <w:autoSpaceDE w:val="0"/>
        <w:autoSpaceDN w:val="0"/>
        <w:adjustRightInd w:val="0"/>
        <w:ind w:left="720"/>
        <w:rPr>
          <w:rFonts w:eastAsiaTheme="minorHAnsi"/>
          <w:lang w:eastAsia="en-US"/>
        </w:rPr>
      </w:pPr>
      <w:r w:rsidRPr="001A4F7D">
        <w:rPr>
          <w:szCs w:val="23"/>
        </w:rPr>
        <w:t xml:space="preserve">przejścia w autokarze muszą być wolne, nie mogą znajdować się tam dodatkowe miejsca do siedzenia; </w:t>
      </w:r>
    </w:p>
    <w:p w:rsidR="001A4D15" w:rsidRPr="001A4F7D" w:rsidRDefault="001A4F7D" w:rsidP="002E668C">
      <w:pPr>
        <w:pStyle w:val="Akapitzlist"/>
        <w:numPr>
          <w:ilvl w:val="0"/>
          <w:numId w:val="18"/>
        </w:numPr>
        <w:autoSpaceDE w:val="0"/>
        <w:autoSpaceDN w:val="0"/>
        <w:adjustRightInd w:val="0"/>
        <w:ind w:left="720"/>
        <w:rPr>
          <w:rFonts w:eastAsiaTheme="minorHAnsi"/>
          <w:lang w:eastAsia="en-US"/>
        </w:rPr>
      </w:pPr>
      <w:r w:rsidRPr="001A4F7D">
        <w:t>bagaż uczestników powinien być umieszczony w luku bagażowym  i na półkach;</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liczba uczestników nie może przekraczać ilości miejsc siedzących w autoka</w:t>
      </w:r>
      <w:r w:rsidR="00E27604" w:rsidRPr="001A4F7D">
        <w:rPr>
          <w:rFonts w:eastAsiaTheme="minorHAnsi"/>
          <w:lang w:eastAsia="en-US"/>
        </w:rPr>
        <w:t>rze;</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kierownik wycieczki wsiada pierwszy i ust</w:t>
      </w:r>
      <w:r w:rsidR="00E27604" w:rsidRPr="001A4F7D">
        <w:rPr>
          <w:rFonts w:eastAsiaTheme="minorHAnsi"/>
          <w:lang w:eastAsia="en-US"/>
        </w:rPr>
        <w:t>ala kolejność zajmowania miejsc;</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 xml:space="preserve">kierownik wycieczki siada </w:t>
      </w:r>
      <w:r w:rsidR="00E27604" w:rsidRPr="001A4F7D">
        <w:rPr>
          <w:rFonts w:eastAsiaTheme="minorHAnsi"/>
          <w:lang w:eastAsia="en-US"/>
        </w:rPr>
        <w:t>przy drzwiach z przodu autobusu;</w:t>
      </w:r>
    </w:p>
    <w:p w:rsidR="001A4F7D"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opiekun wsiada ostatni i zajmuje miejsc</w:t>
      </w:r>
      <w:r w:rsidR="00E27604" w:rsidRPr="001A4F7D">
        <w:rPr>
          <w:rFonts w:eastAsiaTheme="minorHAnsi"/>
          <w:lang w:eastAsia="en-US"/>
        </w:rPr>
        <w:t>e z tyłu autokaru przy drzwiach</w:t>
      </w:r>
      <w:r w:rsidR="00015E8E" w:rsidRPr="001A4F7D">
        <w:rPr>
          <w:rFonts w:eastAsiaTheme="minorHAnsi"/>
          <w:lang w:eastAsia="en-US"/>
        </w:rPr>
        <w:t xml:space="preserve"> i</w:t>
      </w:r>
      <w:r w:rsidR="008F3CA2">
        <w:rPr>
          <w:rFonts w:eastAsiaTheme="minorHAnsi"/>
          <w:lang w:eastAsia="en-US"/>
        </w:rPr>
        <w:t xml:space="preserve"> </w:t>
      </w:r>
      <w:r w:rsidR="001A4F7D" w:rsidRPr="001A4F7D">
        <w:rPr>
          <w:rFonts w:eastAsiaTheme="minorHAnsi"/>
          <w:lang w:eastAsia="en-US"/>
        </w:rPr>
        <w:t xml:space="preserve">w środkowej części autokaru </w:t>
      </w:r>
      <w:r w:rsidR="00015E8E" w:rsidRPr="001A4F7D">
        <w:rPr>
          <w:rFonts w:eastAsiaTheme="minorHAnsi"/>
          <w:lang w:eastAsia="en-US"/>
        </w:rPr>
        <w:t xml:space="preserve"> (jeżeli jest większa liczba opiekunów)</w:t>
      </w:r>
      <w:r w:rsidR="00E27604" w:rsidRPr="001A4F7D">
        <w:rPr>
          <w:rFonts w:eastAsiaTheme="minorHAnsi"/>
          <w:lang w:eastAsia="en-US"/>
        </w:rPr>
        <w:t>;</w:t>
      </w:r>
    </w:p>
    <w:p w:rsidR="00015E8E" w:rsidRPr="001A4F7D" w:rsidRDefault="001A4F7D" w:rsidP="002E668C">
      <w:pPr>
        <w:pStyle w:val="Akapitzlist"/>
        <w:numPr>
          <w:ilvl w:val="0"/>
          <w:numId w:val="18"/>
        </w:numPr>
        <w:autoSpaceDE w:val="0"/>
        <w:autoSpaceDN w:val="0"/>
        <w:adjustRightInd w:val="0"/>
        <w:ind w:left="720"/>
        <w:rPr>
          <w:rFonts w:eastAsiaTheme="minorHAnsi"/>
          <w:lang w:eastAsia="en-US"/>
        </w:rPr>
      </w:pPr>
      <w:r w:rsidRPr="001A4F7D">
        <w:t>u</w:t>
      </w:r>
      <w:r w:rsidR="00015E8E" w:rsidRPr="001A4F7D">
        <w:t>czniowie sprawiający trudności wychowawcze oraz źle znoszący podróż siedzą przy opiekunach</w:t>
      </w:r>
      <w:r w:rsidRPr="001A4F7D">
        <w:t xml:space="preserve"> (te z chorobą lokomocyjną najlepiej z przodu)</w:t>
      </w:r>
      <w:r w:rsidR="008F3CA2">
        <w:t>;</w:t>
      </w:r>
    </w:p>
    <w:p w:rsidR="001A4F7D" w:rsidRPr="001A4F7D" w:rsidRDefault="001A4F7D" w:rsidP="002E668C">
      <w:pPr>
        <w:pStyle w:val="Akapitzlist"/>
        <w:numPr>
          <w:ilvl w:val="0"/>
          <w:numId w:val="18"/>
        </w:numPr>
        <w:autoSpaceDE w:val="0"/>
        <w:autoSpaceDN w:val="0"/>
        <w:adjustRightInd w:val="0"/>
        <w:ind w:left="720"/>
        <w:rPr>
          <w:rFonts w:eastAsiaTheme="minorHAnsi"/>
          <w:lang w:eastAsia="en-US"/>
        </w:rPr>
      </w:pPr>
      <w:r w:rsidRPr="001A4F7D">
        <w:t>żaden uczeń nie powinien siedzieć na pierwszym siedzeniu przy drzwiach;</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przed odjazdem należy sprawdzić listę obecnośc</w:t>
      </w:r>
      <w:r w:rsidR="00E27604" w:rsidRPr="001A4F7D">
        <w:rPr>
          <w:rFonts w:eastAsiaTheme="minorHAnsi"/>
          <w:lang w:eastAsia="en-US"/>
        </w:rPr>
        <w:t>i;</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przy wysiadaniu z autokaru - pierwszy wysiada opiekun i stojąc przy drzwiach ustawia</w:t>
      </w:r>
      <w:r w:rsidR="00175031" w:rsidRPr="001A4F7D">
        <w:rPr>
          <w:rFonts w:eastAsiaTheme="minorHAnsi"/>
          <w:lang w:eastAsia="en-US"/>
        </w:rPr>
        <w:t xml:space="preserve"> dzieci</w:t>
      </w:r>
      <w:r w:rsidRPr="001A4F7D">
        <w:rPr>
          <w:rFonts w:eastAsiaTheme="minorHAnsi"/>
          <w:lang w:eastAsia="en-US"/>
        </w:rPr>
        <w:t xml:space="preserve">, </w:t>
      </w:r>
      <w:r w:rsidR="00175031" w:rsidRPr="001A4F7D">
        <w:rPr>
          <w:rFonts w:eastAsiaTheme="minorHAnsi"/>
          <w:lang w:eastAsia="en-US"/>
        </w:rPr>
        <w:t>zwraca uwagę aby nie przebiegały</w:t>
      </w:r>
      <w:r w:rsidR="00E27604" w:rsidRPr="001A4F7D">
        <w:rPr>
          <w:rFonts w:eastAsiaTheme="minorHAnsi"/>
          <w:lang w:eastAsia="en-US"/>
        </w:rPr>
        <w:t xml:space="preserve"> przez jezdnię;</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uczestnicy wycieczki zostawiają porządek w aut</w:t>
      </w:r>
      <w:r w:rsidR="00E27604" w:rsidRPr="001A4F7D">
        <w:rPr>
          <w:rFonts w:eastAsiaTheme="minorHAnsi"/>
          <w:lang w:eastAsia="en-US"/>
        </w:rPr>
        <w:t>okarze i zabierają swoje rzeczy;</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kierownik wys</w:t>
      </w:r>
      <w:r w:rsidR="00E27604" w:rsidRPr="001A4F7D">
        <w:rPr>
          <w:rFonts w:eastAsiaTheme="minorHAnsi"/>
          <w:lang w:eastAsia="en-US"/>
        </w:rPr>
        <w:t>iada ostatni - sprawdza autokar;</w:t>
      </w:r>
    </w:p>
    <w:p w:rsidR="00B435FE" w:rsidRPr="001A4F7D" w:rsidRDefault="00B435FE" w:rsidP="002E668C">
      <w:pPr>
        <w:pStyle w:val="Akapitzlist"/>
        <w:numPr>
          <w:ilvl w:val="0"/>
          <w:numId w:val="18"/>
        </w:numPr>
        <w:autoSpaceDE w:val="0"/>
        <w:autoSpaceDN w:val="0"/>
        <w:adjustRightInd w:val="0"/>
        <w:ind w:left="720"/>
        <w:rPr>
          <w:rFonts w:eastAsiaTheme="minorHAnsi"/>
          <w:lang w:eastAsia="en-US"/>
        </w:rPr>
      </w:pPr>
      <w:r w:rsidRPr="001A4F7D">
        <w:rPr>
          <w:rFonts w:eastAsiaTheme="minorHAnsi"/>
          <w:lang w:eastAsia="en-US"/>
        </w:rPr>
        <w:t>po wyjściu z autobusu należy uformować grupę i sprawdzić listę obecności.</w:t>
      </w:r>
    </w:p>
    <w:p w:rsidR="00AC0700" w:rsidRDefault="00AC0700" w:rsidP="008F3CA2">
      <w:pPr>
        <w:pStyle w:val="Akapitzlist"/>
        <w:autoSpaceDE w:val="0"/>
        <w:autoSpaceDN w:val="0"/>
        <w:adjustRightInd w:val="0"/>
        <w:ind w:left="0"/>
        <w:rPr>
          <w:rFonts w:eastAsiaTheme="minorHAnsi"/>
          <w:lang w:eastAsia="en-US"/>
        </w:rPr>
      </w:pPr>
    </w:p>
    <w:p w:rsidR="008F3CA2" w:rsidRPr="008F3CA2" w:rsidRDefault="00323901" w:rsidP="002E668C">
      <w:pPr>
        <w:pStyle w:val="Akapitzlist"/>
        <w:numPr>
          <w:ilvl w:val="0"/>
          <w:numId w:val="23"/>
        </w:numPr>
        <w:autoSpaceDE w:val="0"/>
        <w:autoSpaceDN w:val="0"/>
        <w:adjustRightInd w:val="0"/>
        <w:rPr>
          <w:rFonts w:eastAsiaTheme="minorHAnsi"/>
          <w:lang w:eastAsia="en-US"/>
        </w:rPr>
      </w:pPr>
      <w:r w:rsidRPr="00175031">
        <w:rPr>
          <w:rFonts w:eastAsiaTheme="minorHAnsi"/>
          <w:b/>
          <w:lang w:eastAsia="en-US"/>
        </w:rPr>
        <w:t xml:space="preserve">Wycieczka </w:t>
      </w:r>
      <w:r w:rsidR="00B248F2" w:rsidRPr="00175031">
        <w:rPr>
          <w:rFonts w:eastAsiaTheme="minorHAnsi"/>
          <w:b/>
          <w:lang w:eastAsia="en-US"/>
        </w:rPr>
        <w:t>pociągiem</w:t>
      </w:r>
      <w:r w:rsidRPr="00175031">
        <w:rPr>
          <w:rFonts w:eastAsiaTheme="minorHAnsi"/>
          <w:b/>
          <w:lang w:eastAsia="en-US"/>
        </w:rPr>
        <w:t xml:space="preserve">, </w:t>
      </w:r>
      <w:r w:rsidR="00B248F2" w:rsidRPr="00175031">
        <w:rPr>
          <w:rFonts w:eastAsiaTheme="minorHAnsi"/>
          <w:b/>
          <w:lang w:eastAsia="en-US"/>
        </w:rPr>
        <w:t xml:space="preserve">komunikacją miejską i międzymiastową </w:t>
      </w:r>
    </w:p>
    <w:p w:rsidR="00175FF8" w:rsidRPr="008F3CA2" w:rsidRDefault="00175FF8" w:rsidP="002E668C">
      <w:pPr>
        <w:pStyle w:val="Akapitzlist"/>
        <w:numPr>
          <w:ilvl w:val="0"/>
          <w:numId w:val="30"/>
        </w:numPr>
        <w:autoSpaceDE w:val="0"/>
        <w:autoSpaceDN w:val="0"/>
        <w:adjustRightInd w:val="0"/>
        <w:rPr>
          <w:rFonts w:eastAsiaTheme="minorHAnsi"/>
          <w:lang w:eastAsia="en-US"/>
        </w:rPr>
      </w:pPr>
      <w:r w:rsidRPr="000F330A">
        <w:t xml:space="preserve">należy </w:t>
      </w:r>
      <w:r w:rsidRPr="00015E8E">
        <w:t>zadbać, by wszyscy uczestnicy wycieczki znajdowali się w jednym pojeździe lub w jednej jego części (dotyczy pociągu, tramwaju, metra), znali nazwę przystanku, na którym grupa będzie wysiadać, znali orientacyjny czas przejazdu lub ilość przystanków do przejechania</w:t>
      </w:r>
      <w:r w:rsidR="00015E8E" w:rsidRPr="00015E8E">
        <w:t>;</w:t>
      </w:r>
    </w:p>
    <w:p w:rsidR="00E32D4A" w:rsidRDefault="00015E8E" w:rsidP="002E668C">
      <w:pPr>
        <w:pStyle w:val="Akapitzlist"/>
        <w:numPr>
          <w:ilvl w:val="0"/>
          <w:numId w:val="30"/>
        </w:numPr>
        <w:autoSpaceDE w:val="0"/>
        <w:autoSpaceDN w:val="0"/>
        <w:adjustRightInd w:val="0"/>
        <w:rPr>
          <w:rFonts w:eastAsiaTheme="minorHAnsi"/>
          <w:lang w:eastAsia="en-US"/>
        </w:rPr>
      </w:pPr>
      <w:r>
        <w:rPr>
          <w:rFonts w:eastAsiaTheme="minorHAnsi"/>
          <w:lang w:eastAsia="en-US"/>
        </w:rPr>
        <w:t xml:space="preserve">wskazana jest wcześniejsza rezerwacja miejsc lub przedziałów w pociągu; </w:t>
      </w:r>
      <w:r w:rsidR="00E32D4A">
        <w:rPr>
          <w:rFonts w:eastAsiaTheme="minorHAnsi"/>
          <w:lang w:eastAsia="en-US"/>
        </w:rPr>
        <w:t>jeżeli konieczny jest podział uczestników wycieczki na grupy (ze względu</w:t>
      </w:r>
      <w:r w:rsidR="00237797">
        <w:rPr>
          <w:rFonts w:eastAsiaTheme="minorHAnsi"/>
          <w:lang w:eastAsia="en-US"/>
        </w:rPr>
        <w:t xml:space="preserve"> np.</w:t>
      </w:r>
      <w:r w:rsidR="00E32D4A">
        <w:rPr>
          <w:rFonts w:eastAsiaTheme="minorHAnsi"/>
          <w:lang w:eastAsia="en-US"/>
        </w:rPr>
        <w:t xml:space="preserve"> na przedziały, wagony w środkach komunikacji) należy dokonać tego wcześniej i ustalić zasady; w każdym przedziale, wagonie powinien przebywać opiekun;</w:t>
      </w:r>
    </w:p>
    <w:p w:rsidR="00015E8E" w:rsidRPr="00015E8E" w:rsidRDefault="00015E8E" w:rsidP="002E668C">
      <w:pPr>
        <w:pStyle w:val="Akapitzlist"/>
        <w:numPr>
          <w:ilvl w:val="0"/>
          <w:numId w:val="30"/>
        </w:numPr>
      </w:pPr>
      <w:r w:rsidRPr="00015E8E">
        <w:t>zasady rozmieszczenia uczniów, b</w:t>
      </w:r>
      <w:r w:rsidR="008F3CA2">
        <w:t>agażu, bezpiecznego zachowania są takie same</w:t>
      </w:r>
      <w:r w:rsidRPr="00015E8E">
        <w:t xml:space="preserve"> jak w przypadku wycieczki autokarowej;</w:t>
      </w:r>
    </w:p>
    <w:p w:rsidR="00015E8E" w:rsidRPr="00015E8E" w:rsidRDefault="00015E8E" w:rsidP="002E668C">
      <w:pPr>
        <w:pStyle w:val="Akapitzlist"/>
        <w:numPr>
          <w:ilvl w:val="0"/>
          <w:numId w:val="30"/>
        </w:numPr>
      </w:pPr>
      <w:r w:rsidRPr="00015E8E">
        <w:t>w czasie postoju pociągu uczniowie powinni znajdować się na swoich miejscach siedzących.</w:t>
      </w:r>
    </w:p>
    <w:p w:rsidR="00237797" w:rsidRPr="00EE5E41" w:rsidRDefault="00015E8E" w:rsidP="002E668C">
      <w:pPr>
        <w:pStyle w:val="Akapitzlist"/>
        <w:numPr>
          <w:ilvl w:val="0"/>
          <w:numId w:val="30"/>
        </w:numPr>
        <w:autoSpaceDE w:val="0"/>
        <w:autoSpaceDN w:val="0"/>
        <w:adjustRightInd w:val="0"/>
        <w:rPr>
          <w:rFonts w:eastAsiaTheme="minorHAnsi"/>
          <w:lang w:eastAsia="en-US"/>
        </w:rPr>
      </w:pPr>
      <w:r w:rsidRPr="00015E8E">
        <w:t>bilety na przejazd wraz z zaświadczeniem o przejeździe grupowym oraz legitymacje szkolne uczestników powini</w:t>
      </w:r>
      <w:r w:rsidR="008F3CA2">
        <w:t>en posiadać kierownik wycieczki;</w:t>
      </w:r>
      <w:r w:rsidR="00EE5E41">
        <w:t xml:space="preserve"> </w:t>
      </w:r>
      <w:r w:rsidR="00237797" w:rsidRPr="00EE5E41">
        <w:rPr>
          <w:rFonts w:eastAsiaTheme="minorHAnsi"/>
          <w:lang w:eastAsia="en-US"/>
        </w:rPr>
        <w:t>kierownik wycieczki wsiada pierwszy, rozdziela dzieci i opiekunów w przedziałach, sprawdza listę obecności, jeden z opiekunów wsiada ostatni;</w:t>
      </w:r>
    </w:p>
    <w:p w:rsidR="005203C1" w:rsidRPr="00323901" w:rsidRDefault="005E27AD" w:rsidP="002E668C">
      <w:pPr>
        <w:pStyle w:val="Akapitzlist"/>
        <w:numPr>
          <w:ilvl w:val="0"/>
          <w:numId w:val="30"/>
        </w:numPr>
        <w:autoSpaceDE w:val="0"/>
        <w:autoSpaceDN w:val="0"/>
        <w:adjustRightInd w:val="0"/>
        <w:rPr>
          <w:rFonts w:eastAsiaTheme="minorHAnsi"/>
          <w:lang w:eastAsia="en-US"/>
        </w:rPr>
      </w:pPr>
      <w:r w:rsidRPr="00323901">
        <w:rPr>
          <w:rFonts w:eastAsiaTheme="minorHAnsi"/>
          <w:lang w:eastAsia="en-US"/>
        </w:rPr>
        <w:t xml:space="preserve">w porozumieniu z kierownikiem pociągu należy zabezpieczyć drzwi w wagonie, </w:t>
      </w:r>
      <w:r w:rsidR="008F3CA2">
        <w:rPr>
          <w:rFonts w:eastAsiaTheme="minorHAnsi"/>
          <w:lang w:eastAsia="en-US"/>
        </w:rPr>
        <w:t xml:space="preserve">        </w:t>
      </w:r>
      <w:r w:rsidRPr="00323901">
        <w:rPr>
          <w:rFonts w:eastAsiaTheme="minorHAnsi"/>
          <w:lang w:eastAsia="en-US"/>
        </w:rPr>
        <w:t>w którym</w:t>
      </w:r>
      <w:r w:rsidR="005203C1" w:rsidRPr="00323901">
        <w:rPr>
          <w:rFonts w:eastAsiaTheme="minorHAnsi"/>
          <w:lang w:eastAsia="en-US"/>
        </w:rPr>
        <w:t xml:space="preserve"> </w:t>
      </w:r>
      <w:r w:rsidR="00E27604">
        <w:rPr>
          <w:rFonts w:eastAsiaTheme="minorHAnsi"/>
          <w:lang w:eastAsia="en-US"/>
        </w:rPr>
        <w:t>jadą dzieci;</w:t>
      </w:r>
    </w:p>
    <w:p w:rsidR="00175FF8" w:rsidRPr="00015E8E" w:rsidRDefault="00E27604" w:rsidP="002E668C">
      <w:pPr>
        <w:pStyle w:val="Akapitzlist"/>
        <w:numPr>
          <w:ilvl w:val="0"/>
          <w:numId w:val="30"/>
        </w:numPr>
        <w:autoSpaceDE w:val="0"/>
        <w:autoSpaceDN w:val="0"/>
        <w:adjustRightInd w:val="0"/>
        <w:rPr>
          <w:rFonts w:eastAsiaTheme="minorHAnsi"/>
          <w:lang w:eastAsia="en-US"/>
        </w:rPr>
      </w:pPr>
      <w:r>
        <w:rPr>
          <w:rFonts w:eastAsiaTheme="minorHAnsi"/>
          <w:lang w:eastAsia="en-US"/>
        </w:rPr>
        <w:t>w czasie jazdy</w:t>
      </w:r>
      <w:r w:rsidR="005E27AD" w:rsidRPr="005203C1">
        <w:rPr>
          <w:rFonts w:eastAsiaTheme="minorHAnsi"/>
          <w:lang w:eastAsia="en-US"/>
        </w:rPr>
        <w:t xml:space="preserve"> uczestnikom nie wolno otwierać okien i wychylać się, należy</w:t>
      </w:r>
      <w:r w:rsidR="005203C1" w:rsidRPr="005203C1">
        <w:rPr>
          <w:rFonts w:eastAsiaTheme="minorHAnsi"/>
          <w:lang w:eastAsia="en-US"/>
        </w:rPr>
        <w:t xml:space="preserve"> </w:t>
      </w:r>
      <w:r w:rsidR="005E27AD" w:rsidRPr="005203C1">
        <w:rPr>
          <w:rFonts w:eastAsiaTheme="minorHAnsi"/>
          <w:lang w:eastAsia="en-US"/>
        </w:rPr>
        <w:t>zachować porządek i czystość,</w:t>
      </w:r>
    </w:p>
    <w:p w:rsidR="005203C1" w:rsidRPr="005203C1" w:rsidRDefault="005E27AD" w:rsidP="002E668C">
      <w:pPr>
        <w:pStyle w:val="Akapitzlist"/>
        <w:numPr>
          <w:ilvl w:val="0"/>
          <w:numId w:val="30"/>
        </w:numPr>
        <w:autoSpaceDE w:val="0"/>
        <w:autoSpaceDN w:val="0"/>
        <w:adjustRightInd w:val="0"/>
        <w:rPr>
          <w:rFonts w:eastAsiaTheme="minorHAnsi"/>
          <w:lang w:eastAsia="en-US"/>
        </w:rPr>
      </w:pPr>
      <w:r w:rsidRPr="005203C1">
        <w:rPr>
          <w:rFonts w:eastAsiaTheme="minorHAnsi"/>
          <w:lang w:eastAsia="en-US"/>
        </w:rPr>
        <w:t xml:space="preserve">przy wysiadaniu kolejność jest odwrotna - pierwszy wysiada opiekun i na peronie ustawia </w:t>
      </w:r>
      <w:r w:rsidR="008F3CA2">
        <w:rPr>
          <w:rFonts w:eastAsiaTheme="minorHAnsi"/>
          <w:lang w:eastAsia="en-US"/>
        </w:rPr>
        <w:t>dzieci</w:t>
      </w:r>
      <w:r w:rsidR="00E27604">
        <w:rPr>
          <w:rFonts w:eastAsiaTheme="minorHAnsi"/>
          <w:lang w:eastAsia="en-US"/>
        </w:rPr>
        <w:t>;</w:t>
      </w:r>
    </w:p>
    <w:p w:rsidR="005203C1" w:rsidRPr="005203C1" w:rsidRDefault="005E27AD" w:rsidP="002E668C">
      <w:pPr>
        <w:pStyle w:val="Akapitzlist"/>
        <w:numPr>
          <w:ilvl w:val="0"/>
          <w:numId w:val="30"/>
        </w:numPr>
        <w:autoSpaceDE w:val="0"/>
        <w:autoSpaceDN w:val="0"/>
        <w:adjustRightInd w:val="0"/>
        <w:rPr>
          <w:rFonts w:eastAsiaTheme="minorHAnsi"/>
          <w:lang w:eastAsia="en-US"/>
        </w:rPr>
      </w:pPr>
      <w:r w:rsidRPr="005203C1">
        <w:rPr>
          <w:rFonts w:eastAsiaTheme="minorHAnsi"/>
          <w:lang w:eastAsia="en-US"/>
        </w:rPr>
        <w:t xml:space="preserve">kierownik wysiada ostatni – </w:t>
      </w:r>
      <w:r w:rsidR="00E27604">
        <w:rPr>
          <w:rFonts w:eastAsiaTheme="minorHAnsi"/>
          <w:lang w:eastAsia="en-US"/>
        </w:rPr>
        <w:t>sprawdza wcześniej przedziały;</w:t>
      </w:r>
    </w:p>
    <w:p w:rsidR="005E27AD" w:rsidRPr="005203C1" w:rsidRDefault="005E27AD" w:rsidP="002E668C">
      <w:pPr>
        <w:pStyle w:val="Akapitzlist"/>
        <w:numPr>
          <w:ilvl w:val="0"/>
          <w:numId w:val="30"/>
        </w:numPr>
        <w:autoSpaceDE w:val="0"/>
        <w:autoSpaceDN w:val="0"/>
        <w:adjustRightInd w:val="0"/>
        <w:rPr>
          <w:rFonts w:eastAsiaTheme="minorHAnsi"/>
          <w:lang w:eastAsia="en-US"/>
        </w:rPr>
      </w:pPr>
      <w:r w:rsidRPr="005203C1">
        <w:rPr>
          <w:rFonts w:eastAsiaTheme="minorHAnsi"/>
          <w:lang w:eastAsia="en-US"/>
        </w:rPr>
        <w:t>po uformowaniu grupy powinna zostać sprawdzona lista obecności.</w:t>
      </w:r>
    </w:p>
    <w:p w:rsidR="005203C1" w:rsidRPr="005203C1" w:rsidRDefault="005203C1" w:rsidP="00E27604">
      <w:pPr>
        <w:pStyle w:val="Akapitzlist"/>
        <w:autoSpaceDE w:val="0"/>
        <w:autoSpaceDN w:val="0"/>
        <w:adjustRightInd w:val="0"/>
        <w:rPr>
          <w:rFonts w:eastAsiaTheme="minorHAnsi"/>
          <w:lang w:eastAsia="en-US"/>
        </w:rPr>
      </w:pPr>
    </w:p>
    <w:p w:rsidR="00175031" w:rsidRPr="008F3CA2" w:rsidRDefault="00175031" w:rsidP="002E668C">
      <w:pPr>
        <w:pStyle w:val="Akapitzlist"/>
        <w:numPr>
          <w:ilvl w:val="0"/>
          <w:numId w:val="25"/>
        </w:numPr>
        <w:autoSpaceDE w:val="0"/>
        <w:autoSpaceDN w:val="0"/>
        <w:adjustRightInd w:val="0"/>
        <w:rPr>
          <w:rFonts w:eastAsiaTheme="minorHAnsi"/>
          <w:b/>
          <w:lang w:eastAsia="en-US"/>
        </w:rPr>
      </w:pPr>
      <w:r>
        <w:rPr>
          <w:rFonts w:eastAsiaTheme="minorHAnsi"/>
          <w:b/>
          <w:lang w:eastAsia="en-US"/>
        </w:rPr>
        <w:t>Wycieczka piesza</w:t>
      </w:r>
      <w:r w:rsidR="008856C0">
        <w:rPr>
          <w:rFonts w:eastAsiaTheme="minorHAnsi"/>
          <w:b/>
          <w:lang w:eastAsia="en-US"/>
        </w:rPr>
        <w:t>,</w:t>
      </w:r>
      <w:r w:rsidR="005E16A6">
        <w:rPr>
          <w:rFonts w:eastAsiaTheme="minorHAnsi"/>
          <w:b/>
          <w:lang w:eastAsia="en-US"/>
        </w:rPr>
        <w:t xml:space="preserve"> poruszanie się pieszo</w:t>
      </w:r>
      <w:r w:rsidR="008856C0">
        <w:rPr>
          <w:rFonts w:eastAsiaTheme="minorHAnsi"/>
          <w:b/>
          <w:lang w:eastAsia="en-US"/>
        </w:rPr>
        <w:t xml:space="preserve"> </w:t>
      </w:r>
    </w:p>
    <w:p w:rsidR="00E27604" w:rsidRDefault="00E27604" w:rsidP="002E668C">
      <w:pPr>
        <w:pStyle w:val="Akapitzlist"/>
        <w:numPr>
          <w:ilvl w:val="0"/>
          <w:numId w:val="24"/>
        </w:numPr>
        <w:autoSpaceDE w:val="0"/>
        <w:autoSpaceDN w:val="0"/>
        <w:adjustRightInd w:val="0"/>
        <w:rPr>
          <w:rFonts w:eastAsiaTheme="minorHAnsi"/>
          <w:lang w:eastAsia="en-US"/>
        </w:rPr>
      </w:pPr>
      <w:r w:rsidRPr="005203C1">
        <w:rPr>
          <w:rFonts w:eastAsiaTheme="minorHAnsi"/>
          <w:lang w:eastAsia="en-US"/>
        </w:rPr>
        <w:t>kierownik do wymaganej dokumentacji dołącza również trasę wycieczki</w:t>
      </w:r>
      <w:r>
        <w:rPr>
          <w:rFonts w:eastAsiaTheme="minorHAnsi"/>
          <w:lang w:eastAsia="en-US"/>
        </w:rPr>
        <w:t xml:space="preserve"> wraz </w:t>
      </w:r>
      <w:r w:rsidR="009C3185">
        <w:rPr>
          <w:rFonts w:eastAsiaTheme="minorHAnsi"/>
          <w:lang w:eastAsia="en-US"/>
        </w:rPr>
        <w:t xml:space="preserve"> </w:t>
      </w:r>
      <w:r>
        <w:rPr>
          <w:rFonts w:eastAsiaTheme="minorHAnsi"/>
          <w:lang w:eastAsia="en-US"/>
        </w:rPr>
        <w:t>z ilością kilometrów; trasa powinna obejmować tereny o niewielkim natężeniu ruchu;</w:t>
      </w:r>
    </w:p>
    <w:p w:rsidR="00175031" w:rsidRPr="0096079E" w:rsidRDefault="00E27604" w:rsidP="002E668C">
      <w:pPr>
        <w:pStyle w:val="Akapitzlist"/>
        <w:numPr>
          <w:ilvl w:val="0"/>
          <w:numId w:val="24"/>
        </w:numPr>
        <w:ind w:right="167"/>
        <w:rPr>
          <w:szCs w:val="23"/>
        </w:rPr>
      </w:pPr>
      <w:r w:rsidRPr="00175031">
        <w:rPr>
          <w:szCs w:val="23"/>
        </w:rPr>
        <w:t xml:space="preserve">opiekun powinien posiadać mapę (wskazana jest znajomość terenu); </w:t>
      </w:r>
    </w:p>
    <w:p w:rsidR="0096079E" w:rsidRPr="0096079E" w:rsidRDefault="0096079E" w:rsidP="002E668C">
      <w:pPr>
        <w:pStyle w:val="Akapitzlist"/>
        <w:numPr>
          <w:ilvl w:val="0"/>
          <w:numId w:val="24"/>
        </w:numPr>
        <w:spacing w:before="120" w:beforeAutospacing="0" w:after="120" w:afterAutospacing="0" w:line="300" w:lineRule="atLeast"/>
        <w:jc w:val="left"/>
        <w:rPr>
          <w:lang w:eastAsia="pl-PL"/>
        </w:rPr>
      </w:pPr>
      <w:r w:rsidRPr="0096079E">
        <w:rPr>
          <w:lang w:eastAsia="pl-PL"/>
        </w:rPr>
        <w:t>w</w:t>
      </w:r>
      <w:r w:rsidR="008856C0" w:rsidRPr="0096079E">
        <w:rPr>
          <w:lang w:eastAsia="pl-PL"/>
        </w:rPr>
        <w:t xml:space="preserve"> trakcie pieszego poruszania się z grupą w terenie opiekunowie powinni tak podzielić obowiązki, by jeden z nich znajdował się na czele grupy i nią kierował, natomia</w:t>
      </w:r>
      <w:r w:rsidRPr="0096079E">
        <w:rPr>
          <w:lang w:eastAsia="pl-PL"/>
        </w:rPr>
        <w:t>st drugi szedł na końcu grupy, o</w:t>
      </w:r>
      <w:r w:rsidR="008856C0" w:rsidRPr="0096079E">
        <w:rPr>
          <w:lang w:eastAsia="pl-PL"/>
        </w:rPr>
        <w:t>piekun na końcu grupy nie może dopuścić, by któryś z ucznió</w:t>
      </w:r>
      <w:r w:rsidRPr="0096079E">
        <w:rPr>
          <w:lang w:eastAsia="pl-PL"/>
        </w:rPr>
        <w:t>w pozostał za nim;</w:t>
      </w:r>
    </w:p>
    <w:p w:rsidR="0096079E" w:rsidRPr="0096079E" w:rsidRDefault="0096079E" w:rsidP="002E668C">
      <w:pPr>
        <w:pStyle w:val="Akapitzlist"/>
        <w:numPr>
          <w:ilvl w:val="0"/>
          <w:numId w:val="24"/>
        </w:numPr>
        <w:spacing w:before="120" w:beforeAutospacing="0" w:after="120" w:afterAutospacing="0" w:line="300" w:lineRule="atLeast"/>
        <w:jc w:val="left"/>
        <w:rPr>
          <w:lang w:eastAsia="pl-PL"/>
        </w:rPr>
      </w:pPr>
      <w:r w:rsidRPr="0096079E">
        <w:rPr>
          <w:lang w:eastAsia="pl-PL"/>
        </w:rPr>
        <w:t>kolumnę otwierają i zamykają wyznaczone osoby (gdy jest 1 opiekun);</w:t>
      </w:r>
    </w:p>
    <w:p w:rsidR="008856C0" w:rsidRPr="0096079E" w:rsidRDefault="0096079E" w:rsidP="002E668C">
      <w:pPr>
        <w:pStyle w:val="Akapitzlist"/>
        <w:numPr>
          <w:ilvl w:val="0"/>
          <w:numId w:val="24"/>
        </w:numPr>
        <w:spacing w:before="120" w:beforeAutospacing="0" w:after="120" w:afterAutospacing="0" w:line="300" w:lineRule="atLeast"/>
        <w:jc w:val="left"/>
        <w:rPr>
          <w:lang w:eastAsia="pl-PL"/>
        </w:rPr>
      </w:pPr>
      <w:r w:rsidRPr="0096079E">
        <w:rPr>
          <w:lang w:eastAsia="pl-PL"/>
        </w:rPr>
        <w:t>p</w:t>
      </w:r>
      <w:r w:rsidR="008856C0" w:rsidRPr="0096079E">
        <w:rPr>
          <w:lang w:eastAsia="pl-PL"/>
        </w:rPr>
        <w:t>rowadzenie grup po ulicach, drogach i terenach publicznych powinno odbywać się zgodni</w:t>
      </w:r>
      <w:r w:rsidRPr="0096079E">
        <w:rPr>
          <w:lang w:eastAsia="pl-PL"/>
        </w:rPr>
        <w:t xml:space="preserve">e </w:t>
      </w:r>
      <w:r w:rsidR="009C3185">
        <w:rPr>
          <w:lang w:eastAsia="pl-PL"/>
        </w:rPr>
        <w:t xml:space="preserve">  </w:t>
      </w:r>
      <w:r w:rsidRPr="0096079E">
        <w:rPr>
          <w:lang w:eastAsia="pl-PL"/>
        </w:rPr>
        <w:t>z przepisami ruchu drogowego;</w:t>
      </w:r>
    </w:p>
    <w:p w:rsidR="008856C0" w:rsidRPr="0096079E" w:rsidRDefault="0096079E" w:rsidP="002E668C">
      <w:pPr>
        <w:pStyle w:val="Akapitzlist"/>
        <w:numPr>
          <w:ilvl w:val="0"/>
          <w:numId w:val="24"/>
        </w:numPr>
        <w:spacing w:before="120" w:beforeAutospacing="0" w:after="120" w:afterAutospacing="0" w:line="300" w:lineRule="atLeast"/>
        <w:jc w:val="left"/>
        <w:rPr>
          <w:lang w:eastAsia="pl-PL"/>
        </w:rPr>
      </w:pPr>
      <w:r w:rsidRPr="0096079E">
        <w:rPr>
          <w:lang w:eastAsia="pl-PL"/>
        </w:rPr>
        <w:t>s</w:t>
      </w:r>
      <w:r w:rsidR="008856C0" w:rsidRPr="0096079E">
        <w:rPr>
          <w:lang w:eastAsia="pl-PL"/>
        </w:rPr>
        <w:t>zczególną ostrożność należy zachować przy przechodzeniu z uczniami przez jezdnię, którą należy p</w:t>
      </w:r>
      <w:r w:rsidRPr="0096079E">
        <w:rPr>
          <w:lang w:eastAsia="pl-PL"/>
        </w:rPr>
        <w:t>rzekraczać całą, zwartą grupą; o</w:t>
      </w:r>
      <w:r w:rsidR="008856C0" w:rsidRPr="0096079E">
        <w:rPr>
          <w:lang w:eastAsia="pl-PL"/>
        </w:rPr>
        <w:t xml:space="preserve">piekun jest zobowiązany zatrzymać się (zatrzymać ruch pojazdów) i zaczekać, </w:t>
      </w:r>
      <w:r w:rsidRPr="0096079E">
        <w:rPr>
          <w:lang w:eastAsia="pl-PL"/>
        </w:rPr>
        <w:t>aż przejdzie ostatni uczestnik;</w:t>
      </w:r>
    </w:p>
    <w:p w:rsidR="008856C0" w:rsidRPr="0096079E" w:rsidRDefault="008856C0" w:rsidP="002E668C">
      <w:pPr>
        <w:pStyle w:val="Akapitzlist"/>
        <w:numPr>
          <w:ilvl w:val="0"/>
          <w:numId w:val="24"/>
        </w:numPr>
        <w:spacing w:before="120" w:beforeAutospacing="0" w:after="120" w:afterAutospacing="0" w:line="300" w:lineRule="atLeast"/>
        <w:jc w:val="left"/>
        <w:rPr>
          <w:lang w:eastAsia="pl-PL"/>
        </w:rPr>
      </w:pPr>
      <w:r w:rsidRPr="0096079E">
        <w:rPr>
          <w:lang w:eastAsia="pl-PL"/>
        </w:rPr>
        <w:t>cała grupa porusza się po obszarz</w:t>
      </w:r>
      <w:r w:rsidR="0096079E" w:rsidRPr="0096079E">
        <w:rPr>
          <w:lang w:eastAsia="pl-PL"/>
        </w:rPr>
        <w:t>e w zasięgu wzroku nauczyciela;</w:t>
      </w:r>
    </w:p>
    <w:p w:rsidR="00175031" w:rsidRPr="00175031" w:rsidRDefault="00175031" w:rsidP="002E668C">
      <w:pPr>
        <w:pStyle w:val="Akapitzlist"/>
        <w:numPr>
          <w:ilvl w:val="0"/>
          <w:numId w:val="24"/>
        </w:numPr>
        <w:ind w:right="167"/>
        <w:rPr>
          <w:szCs w:val="23"/>
        </w:rPr>
      </w:pPr>
      <w:r w:rsidRPr="00175031">
        <w:rPr>
          <w:szCs w:val="23"/>
        </w:rPr>
        <w:t xml:space="preserve">uczestnicy powinni posiadać ubiór (szczególnie buty) odpowiedni do miejsca </w:t>
      </w:r>
      <w:r w:rsidRPr="00175031">
        <w:rPr>
          <w:szCs w:val="23"/>
        </w:rPr>
        <w:br/>
        <w:t xml:space="preserve">i warunków atmosferycznych; </w:t>
      </w:r>
    </w:p>
    <w:p w:rsidR="00175031" w:rsidRPr="00175031" w:rsidRDefault="00175031" w:rsidP="002E668C">
      <w:pPr>
        <w:pStyle w:val="Akapitzlist"/>
        <w:numPr>
          <w:ilvl w:val="0"/>
          <w:numId w:val="24"/>
        </w:numPr>
        <w:ind w:right="167"/>
        <w:rPr>
          <w:szCs w:val="23"/>
        </w:rPr>
      </w:pPr>
      <w:r w:rsidRPr="00175031">
        <w:rPr>
          <w:szCs w:val="23"/>
        </w:rPr>
        <w:t>w mieście należy poruszać się po chodnikach, a poza miastem - lewą stroną drogi, pojedynczo, ustępując z drogi nadjeżdżającym pojazdom;</w:t>
      </w:r>
    </w:p>
    <w:p w:rsidR="00175031" w:rsidRPr="00175031" w:rsidRDefault="00175031" w:rsidP="002E668C">
      <w:pPr>
        <w:pStyle w:val="Akapitzlist"/>
        <w:numPr>
          <w:ilvl w:val="0"/>
          <w:numId w:val="24"/>
        </w:numPr>
        <w:ind w:right="167"/>
        <w:rPr>
          <w:szCs w:val="23"/>
        </w:rPr>
      </w:pPr>
      <w:r w:rsidRPr="00175031">
        <w:rPr>
          <w:szCs w:val="23"/>
        </w:rPr>
        <w:t xml:space="preserve">w lesie należy poruszać się po znakowanych szlakach turystycznych (na terenie parków narodowych lub krajobrazowych - wyłącznie) lub wyznaczonych ścieżkach; </w:t>
      </w:r>
    </w:p>
    <w:p w:rsidR="00175031" w:rsidRPr="00175031" w:rsidRDefault="00175031" w:rsidP="002E668C">
      <w:pPr>
        <w:pStyle w:val="Akapitzlist"/>
        <w:numPr>
          <w:ilvl w:val="0"/>
          <w:numId w:val="24"/>
        </w:numPr>
        <w:ind w:right="167"/>
        <w:rPr>
          <w:szCs w:val="23"/>
        </w:rPr>
      </w:pPr>
      <w:r w:rsidRPr="00175031">
        <w:rPr>
          <w:szCs w:val="23"/>
        </w:rPr>
        <w:t xml:space="preserve">przed wyruszeniem sprzed szkoły uczestnicy powinni być poinformowani </w:t>
      </w:r>
      <w:r w:rsidRPr="00175031">
        <w:rPr>
          <w:szCs w:val="23"/>
        </w:rPr>
        <w:br/>
        <w:t xml:space="preserve">o zasadach poruszania się po drogach i po lesie; </w:t>
      </w:r>
    </w:p>
    <w:p w:rsidR="00175031" w:rsidRDefault="00175031" w:rsidP="00175031">
      <w:pPr>
        <w:pStyle w:val="Akapitzlist"/>
        <w:autoSpaceDE w:val="0"/>
        <w:autoSpaceDN w:val="0"/>
        <w:adjustRightInd w:val="0"/>
        <w:rPr>
          <w:rFonts w:eastAsiaTheme="minorHAnsi"/>
          <w:b/>
          <w:lang w:eastAsia="en-US"/>
        </w:rPr>
      </w:pPr>
    </w:p>
    <w:p w:rsidR="005203C1" w:rsidRPr="008F3CA2" w:rsidRDefault="00323901" w:rsidP="002E668C">
      <w:pPr>
        <w:pStyle w:val="Akapitzlist"/>
        <w:numPr>
          <w:ilvl w:val="0"/>
          <w:numId w:val="25"/>
        </w:numPr>
        <w:autoSpaceDE w:val="0"/>
        <w:autoSpaceDN w:val="0"/>
        <w:adjustRightInd w:val="0"/>
        <w:rPr>
          <w:rFonts w:eastAsiaTheme="minorHAnsi"/>
          <w:b/>
          <w:lang w:eastAsia="en-US"/>
        </w:rPr>
      </w:pPr>
      <w:r>
        <w:rPr>
          <w:rFonts w:eastAsiaTheme="minorHAnsi"/>
          <w:b/>
          <w:lang w:eastAsia="en-US"/>
        </w:rPr>
        <w:t>W</w:t>
      </w:r>
      <w:r w:rsidR="008856C0">
        <w:rPr>
          <w:rFonts w:eastAsiaTheme="minorHAnsi"/>
          <w:b/>
          <w:lang w:eastAsia="en-US"/>
        </w:rPr>
        <w:t>ycieczka</w:t>
      </w:r>
      <w:r w:rsidR="00777CE2">
        <w:rPr>
          <w:rFonts w:eastAsiaTheme="minorHAnsi"/>
          <w:b/>
          <w:lang w:eastAsia="en-US"/>
        </w:rPr>
        <w:t xml:space="preserve"> rowerow</w:t>
      </w:r>
      <w:r>
        <w:rPr>
          <w:rFonts w:eastAsiaTheme="minorHAnsi"/>
          <w:b/>
          <w:lang w:eastAsia="en-US"/>
        </w:rPr>
        <w:t>a</w:t>
      </w:r>
    </w:p>
    <w:p w:rsidR="008F3CA2" w:rsidRDefault="008856C0" w:rsidP="002E668C">
      <w:pPr>
        <w:pStyle w:val="Akapitzlist"/>
        <w:numPr>
          <w:ilvl w:val="0"/>
          <w:numId w:val="19"/>
        </w:numPr>
        <w:autoSpaceDE w:val="0"/>
        <w:autoSpaceDN w:val="0"/>
        <w:adjustRightInd w:val="0"/>
        <w:rPr>
          <w:rFonts w:eastAsiaTheme="minorHAnsi"/>
          <w:lang w:eastAsia="en-US"/>
        </w:rPr>
      </w:pPr>
      <w:r>
        <w:rPr>
          <w:rFonts w:eastAsiaTheme="minorHAnsi"/>
          <w:lang w:eastAsia="en-US"/>
        </w:rPr>
        <w:t>k</w:t>
      </w:r>
      <w:r w:rsidR="008F3CA2">
        <w:rPr>
          <w:rFonts w:eastAsiaTheme="minorHAnsi"/>
          <w:lang w:eastAsia="en-US"/>
        </w:rPr>
        <w:t>ażdego uczestnika obowiązuje znajomość przepisów ruchu drogowego i ich przestrzeganie</w:t>
      </w:r>
    </w:p>
    <w:p w:rsidR="008F3CA2" w:rsidRDefault="007A3F2F"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kierownik do wymaganej dokumentacji dołącza również trasę wycieczki</w:t>
      </w:r>
      <w:r w:rsidR="006D0F84">
        <w:rPr>
          <w:rFonts w:eastAsiaTheme="minorHAnsi"/>
          <w:lang w:eastAsia="en-US"/>
        </w:rPr>
        <w:t xml:space="preserve"> wraz z ilością kilometrów;</w:t>
      </w:r>
      <w:r w:rsidR="00E27604">
        <w:rPr>
          <w:rFonts w:eastAsiaTheme="minorHAnsi"/>
          <w:lang w:eastAsia="en-US"/>
        </w:rPr>
        <w:t xml:space="preserve"> trasa powinna obejmować tereny o niewielkim natężeniu ruchu;</w:t>
      </w:r>
    </w:p>
    <w:p w:rsidR="00B435FE" w:rsidRPr="008F3CA2" w:rsidRDefault="00B435FE" w:rsidP="002E668C">
      <w:pPr>
        <w:pStyle w:val="Akapitzlist"/>
        <w:numPr>
          <w:ilvl w:val="0"/>
          <w:numId w:val="19"/>
        </w:numPr>
        <w:autoSpaceDE w:val="0"/>
        <w:autoSpaceDN w:val="0"/>
        <w:adjustRightInd w:val="0"/>
        <w:rPr>
          <w:rFonts w:eastAsiaTheme="minorHAnsi"/>
          <w:lang w:eastAsia="en-US"/>
        </w:rPr>
      </w:pPr>
      <w:r w:rsidRPr="008F3CA2">
        <w:rPr>
          <w:rFonts w:eastAsiaTheme="minorHAnsi"/>
          <w:lang w:eastAsia="en-US"/>
        </w:rPr>
        <w:t>w wycieczce mogą brać udział uczniowie posiadający kartę rowerową, sprawny</w:t>
      </w:r>
    </w:p>
    <w:p w:rsidR="00520FB5" w:rsidRPr="008F3CA2" w:rsidRDefault="00B435FE" w:rsidP="008F3CA2">
      <w:pPr>
        <w:pStyle w:val="Akapitzlist"/>
        <w:autoSpaceDE w:val="0"/>
        <w:autoSpaceDN w:val="0"/>
        <w:adjustRightInd w:val="0"/>
        <w:rPr>
          <w:rFonts w:eastAsiaTheme="minorHAnsi"/>
          <w:lang w:eastAsia="en-US"/>
        </w:rPr>
      </w:pPr>
      <w:r w:rsidRPr="005203C1">
        <w:rPr>
          <w:rFonts w:eastAsiaTheme="minorHAnsi"/>
          <w:lang w:eastAsia="en-US"/>
        </w:rPr>
        <w:t>r</w:t>
      </w:r>
      <w:r w:rsidR="006D0F84">
        <w:rPr>
          <w:rFonts w:eastAsiaTheme="minorHAnsi"/>
          <w:lang w:eastAsia="en-US"/>
        </w:rPr>
        <w:t xml:space="preserve">ower </w:t>
      </w:r>
      <w:r w:rsidR="006D0F84" w:rsidRPr="008F3CA2">
        <w:rPr>
          <w:rFonts w:eastAsiaTheme="minorHAnsi"/>
          <w:lang w:eastAsia="en-US"/>
        </w:rPr>
        <w:t xml:space="preserve">(mający </w:t>
      </w:r>
      <w:r w:rsidR="008F3CA2">
        <w:rPr>
          <w:rFonts w:eastAsiaTheme="minorHAnsi"/>
          <w:lang w:eastAsia="en-US"/>
        </w:rPr>
        <w:t xml:space="preserve">sprawny hamulec, </w:t>
      </w:r>
      <w:r w:rsidRPr="008F3CA2">
        <w:rPr>
          <w:rFonts w:eastAsiaTheme="minorHAnsi"/>
          <w:lang w:eastAsia="en-US"/>
        </w:rPr>
        <w:t>sygnał dźwiękowy</w:t>
      </w:r>
      <w:r w:rsidR="008F3CA2">
        <w:rPr>
          <w:rFonts w:eastAsiaTheme="minorHAnsi"/>
          <w:lang w:eastAsia="en-US"/>
        </w:rPr>
        <w:t xml:space="preserve">, </w:t>
      </w:r>
      <w:r w:rsidR="00520FB5" w:rsidRPr="008F3CA2">
        <w:rPr>
          <w:rFonts w:eastAsiaTheme="minorHAnsi"/>
          <w:lang w:eastAsia="en-US"/>
        </w:rPr>
        <w:t>światło odblaskowe</w:t>
      </w:r>
      <w:r w:rsidRPr="008F3CA2">
        <w:rPr>
          <w:rFonts w:eastAsiaTheme="minorHAnsi"/>
          <w:lang w:eastAsia="en-US"/>
        </w:rPr>
        <w:t>)</w:t>
      </w:r>
      <w:r w:rsidR="008F3CA2">
        <w:rPr>
          <w:rFonts w:eastAsiaTheme="minorHAnsi"/>
          <w:lang w:eastAsia="en-US"/>
        </w:rPr>
        <w:t>,</w:t>
      </w:r>
      <w:r w:rsidRPr="008F3CA2">
        <w:rPr>
          <w:rFonts w:eastAsiaTheme="minorHAnsi"/>
          <w:lang w:eastAsia="en-US"/>
        </w:rPr>
        <w:t xml:space="preserve"> kask ochronny</w:t>
      </w:r>
      <w:r w:rsidR="00520FB5" w:rsidRPr="008F3CA2">
        <w:rPr>
          <w:rFonts w:eastAsiaTheme="minorHAnsi"/>
          <w:lang w:eastAsia="en-US"/>
        </w:rPr>
        <w:t xml:space="preserve"> na głowę, odpowiedni strój</w:t>
      </w:r>
      <w:r w:rsidR="006D0F84" w:rsidRPr="008F3CA2">
        <w:rPr>
          <w:rFonts w:eastAsiaTheme="minorHAnsi"/>
          <w:lang w:eastAsia="en-US"/>
        </w:rPr>
        <w:t>;</w:t>
      </w:r>
      <w:r w:rsidR="008F3CA2" w:rsidRPr="008F3CA2">
        <w:rPr>
          <w:rFonts w:eastAsiaTheme="minorHAnsi"/>
          <w:lang w:eastAsia="en-US"/>
        </w:rPr>
        <w:t xml:space="preserve"> </w:t>
      </w:r>
    </w:p>
    <w:p w:rsidR="008F3CA2" w:rsidRPr="008F3CA2" w:rsidRDefault="008F3CA2" w:rsidP="002E668C">
      <w:pPr>
        <w:pStyle w:val="Akapitzlist"/>
        <w:numPr>
          <w:ilvl w:val="0"/>
          <w:numId w:val="19"/>
        </w:numPr>
        <w:autoSpaceDE w:val="0"/>
        <w:autoSpaceDN w:val="0"/>
        <w:adjustRightInd w:val="0"/>
        <w:rPr>
          <w:rFonts w:eastAsiaTheme="minorHAnsi"/>
          <w:lang w:eastAsia="en-US"/>
        </w:rPr>
      </w:pPr>
      <w:r>
        <w:lastRenderedPageBreak/>
        <w:t>p</w:t>
      </w:r>
      <w:r w:rsidRPr="005203C1">
        <w:t xml:space="preserve">rzed wjazdem do lasu należy ubrać się w bluzkę z długimi rękawami, założyć  </w:t>
      </w:r>
    </w:p>
    <w:p w:rsidR="008F3CA2" w:rsidRDefault="008F3CA2" w:rsidP="008F3CA2">
      <w:pPr>
        <w:pStyle w:val="Akapitzlist"/>
        <w:autoSpaceDE w:val="0"/>
        <w:autoSpaceDN w:val="0"/>
        <w:adjustRightInd w:val="0"/>
        <w:rPr>
          <w:rFonts w:eastAsiaTheme="minorHAnsi"/>
          <w:lang w:eastAsia="en-US"/>
        </w:rPr>
      </w:pPr>
      <w:r>
        <w:t>czapkę ze względu na kleszcze;</w:t>
      </w:r>
    </w:p>
    <w:p w:rsidR="00B435FE" w:rsidRPr="005203C1" w:rsidRDefault="00B435FE"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rowerzyści poruszają się w kolumnie licz</w:t>
      </w:r>
      <w:r w:rsidR="006D0F84">
        <w:rPr>
          <w:rFonts w:eastAsiaTheme="minorHAnsi"/>
          <w:lang w:eastAsia="en-US"/>
        </w:rPr>
        <w:t>ącej nie więcej niż 15 pojazdów;</w:t>
      </w:r>
    </w:p>
    <w:p w:rsidR="00A64D4C" w:rsidRPr="005203C1" w:rsidRDefault="00B435FE"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odstęp między dwoma kolumnami rowerów</w:t>
      </w:r>
      <w:r w:rsidR="006D0F84">
        <w:rPr>
          <w:rFonts w:eastAsiaTheme="minorHAnsi"/>
          <w:lang w:eastAsia="en-US"/>
        </w:rPr>
        <w:t xml:space="preserve"> musi wynosić co najmniej 200 m;</w:t>
      </w:r>
      <w:r w:rsidRPr="005203C1">
        <w:rPr>
          <w:rFonts w:eastAsiaTheme="minorHAnsi"/>
          <w:lang w:eastAsia="en-US"/>
        </w:rPr>
        <w:t xml:space="preserve"> </w:t>
      </w:r>
    </w:p>
    <w:p w:rsidR="00A64D4C" w:rsidRPr="005203C1" w:rsidRDefault="005203C1"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 xml:space="preserve">niedopuszczalna jest </w:t>
      </w:r>
      <w:r w:rsidR="00A64D4C" w:rsidRPr="005203C1">
        <w:rPr>
          <w:rFonts w:eastAsiaTheme="minorHAnsi"/>
          <w:lang w:eastAsia="en-US"/>
        </w:rPr>
        <w:t>jazda dwóch uc</w:t>
      </w:r>
      <w:r w:rsidR="006D0F84">
        <w:rPr>
          <w:rFonts w:eastAsiaTheme="minorHAnsi"/>
          <w:lang w:eastAsia="en-US"/>
        </w:rPr>
        <w:t>zestników wycieczki obok siebie;</w:t>
      </w:r>
    </w:p>
    <w:p w:rsidR="00B435FE" w:rsidRDefault="00A64D4C"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o</w:t>
      </w:r>
      <w:r w:rsidR="00B435FE" w:rsidRPr="005203C1">
        <w:rPr>
          <w:rFonts w:eastAsiaTheme="minorHAnsi"/>
          <w:lang w:eastAsia="en-US"/>
        </w:rPr>
        <w:t>dległość</w:t>
      </w:r>
      <w:r w:rsidRPr="005203C1">
        <w:rPr>
          <w:rFonts w:eastAsiaTheme="minorHAnsi"/>
          <w:lang w:eastAsia="en-US"/>
        </w:rPr>
        <w:t xml:space="preserve"> </w:t>
      </w:r>
      <w:r w:rsidR="00B435FE" w:rsidRPr="005203C1">
        <w:rPr>
          <w:rFonts w:eastAsiaTheme="minorHAnsi"/>
          <w:lang w:eastAsia="en-US"/>
        </w:rPr>
        <w:t>między rowerami w kolumnie</w:t>
      </w:r>
      <w:r w:rsidRPr="005203C1">
        <w:rPr>
          <w:rFonts w:eastAsiaTheme="minorHAnsi"/>
          <w:lang w:eastAsia="en-US"/>
        </w:rPr>
        <w:t xml:space="preserve"> powinna być taka, aby było możliwe bezpieczne hamowanie- 2,3 m, ale</w:t>
      </w:r>
      <w:r w:rsidRPr="005066EA">
        <w:rPr>
          <w:rFonts w:eastAsiaTheme="minorHAnsi"/>
          <w:lang w:eastAsia="en-US"/>
        </w:rPr>
        <w:t xml:space="preserve"> </w:t>
      </w:r>
      <w:r w:rsidR="00AB3FE3" w:rsidRPr="005066EA">
        <w:rPr>
          <w:rFonts w:eastAsiaTheme="minorHAnsi"/>
          <w:lang w:eastAsia="en-US"/>
        </w:rPr>
        <w:t xml:space="preserve">nie </w:t>
      </w:r>
      <w:r w:rsidRPr="005203C1">
        <w:rPr>
          <w:rFonts w:eastAsiaTheme="minorHAnsi"/>
          <w:lang w:eastAsia="en-US"/>
        </w:rPr>
        <w:t xml:space="preserve">więcej niż </w:t>
      </w:r>
      <w:r w:rsidR="006D0F84">
        <w:rPr>
          <w:rFonts w:eastAsiaTheme="minorHAnsi"/>
          <w:lang w:eastAsia="en-US"/>
        </w:rPr>
        <w:t xml:space="preserve"> 5 m;</w:t>
      </w:r>
    </w:p>
    <w:p w:rsidR="009C3185" w:rsidRPr="005203C1" w:rsidRDefault="009C3185" w:rsidP="009C3185">
      <w:pPr>
        <w:pStyle w:val="Akapitzlist"/>
        <w:autoSpaceDE w:val="0"/>
        <w:autoSpaceDN w:val="0"/>
        <w:adjustRightInd w:val="0"/>
        <w:rPr>
          <w:rFonts w:eastAsiaTheme="minorHAnsi"/>
          <w:lang w:eastAsia="en-US"/>
        </w:rPr>
      </w:pPr>
    </w:p>
    <w:p w:rsidR="00B435FE" w:rsidRPr="005203C1" w:rsidRDefault="00B435FE"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kierujący rowerem nie może j</w:t>
      </w:r>
      <w:r w:rsidR="00A64D4C" w:rsidRPr="005203C1">
        <w:rPr>
          <w:rFonts w:eastAsiaTheme="minorHAnsi"/>
          <w:lang w:eastAsia="en-US"/>
        </w:rPr>
        <w:t xml:space="preserve">echać </w:t>
      </w:r>
      <w:r w:rsidRPr="005203C1">
        <w:rPr>
          <w:rFonts w:eastAsiaTheme="minorHAnsi"/>
          <w:lang w:eastAsia="en-US"/>
        </w:rPr>
        <w:t xml:space="preserve"> bez trzymania nóg na</w:t>
      </w:r>
      <w:r w:rsidR="00A64D4C" w:rsidRPr="005203C1">
        <w:rPr>
          <w:rFonts w:eastAsiaTheme="minorHAnsi"/>
          <w:lang w:eastAsia="en-US"/>
        </w:rPr>
        <w:t xml:space="preserve"> </w:t>
      </w:r>
      <w:r w:rsidRPr="005203C1">
        <w:rPr>
          <w:rFonts w:eastAsiaTheme="minorHAnsi"/>
          <w:lang w:eastAsia="en-US"/>
        </w:rPr>
        <w:t>pedałach i przynaj</w:t>
      </w:r>
      <w:r w:rsidR="006D0F84">
        <w:rPr>
          <w:rFonts w:eastAsiaTheme="minorHAnsi"/>
          <w:lang w:eastAsia="en-US"/>
        </w:rPr>
        <w:t>mniej jednej ręki na kierownicy;</w:t>
      </w:r>
    </w:p>
    <w:p w:rsidR="00B435FE" w:rsidRPr="005203C1" w:rsidRDefault="00B435FE"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 xml:space="preserve">rowerzyści poruszają </w:t>
      </w:r>
      <w:r w:rsidR="006D0F84">
        <w:rPr>
          <w:rFonts w:eastAsiaTheme="minorHAnsi"/>
          <w:lang w:eastAsia="en-US"/>
        </w:rPr>
        <w:t>się przy prawej krawędzi jezdni</w:t>
      </w:r>
      <w:r w:rsidR="00E27604">
        <w:rPr>
          <w:rFonts w:eastAsiaTheme="minorHAnsi"/>
          <w:lang w:eastAsia="en-US"/>
        </w:rPr>
        <w:t>, zgodnie z zasadami ruchu drogowego;</w:t>
      </w:r>
    </w:p>
    <w:p w:rsidR="00B435FE" w:rsidRPr="005203C1" w:rsidRDefault="00B435FE" w:rsidP="002E668C">
      <w:pPr>
        <w:pStyle w:val="Akapitzlist"/>
        <w:numPr>
          <w:ilvl w:val="0"/>
          <w:numId w:val="19"/>
        </w:numPr>
        <w:autoSpaceDE w:val="0"/>
        <w:autoSpaceDN w:val="0"/>
        <w:adjustRightInd w:val="0"/>
        <w:rPr>
          <w:rFonts w:eastAsiaTheme="minorHAnsi"/>
          <w:lang w:eastAsia="en-US"/>
        </w:rPr>
      </w:pPr>
      <w:r w:rsidRPr="005203C1">
        <w:rPr>
          <w:rFonts w:eastAsiaTheme="minorHAnsi"/>
          <w:lang w:eastAsia="en-US"/>
        </w:rPr>
        <w:t>rowerzyści mogą poruszać się po chodnikach w ściśle wyznaczonych miejscach,</w:t>
      </w:r>
    </w:p>
    <w:p w:rsidR="005E27AD" w:rsidRPr="005203C1" w:rsidRDefault="006D0F84" w:rsidP="002E668C">
      <w:pPr>
        <w:numPr>
          <w:ilvl w:val="0"/>
          <w:numId w:val="19"/>
        </w:numPr>
      </w:pPr>
      <w:r>
        <w:t>g</w:t>
      </w:r>
      <w:r w:rsidR="005E27AD" w:rsidRPr="005203C1">
        <w:t>rupę prowadzi kierownik, on dyktuje tempo j</w:t>
      </w:r>
      <w:r w:rsidR="009C3185">
        <w:t xml:space="preserve">azdy, wybiera drogę i nie można                             </w:t>
      </w:r>
      <w:r>
        <w:t>go wyprzedzać;</w:t>
      </w:r>
    </w:p>
    <w:p w:rsidR="005E27AD" w:rsidRPr="005203C1" w:rsidRDefault="006D0F84" w:rsidP="002E668C">
      <w:pPr>
        <w:numPr>
          <w:ilvl w:val="0"/>
          <w:numId w:val="19"/>
        </w:numPr>
      </w:pPr>
      <w:r>
        <w:t>o</w:t>
      </w:r>
      <w:r w:rsidR="005E27AD" w:rsidRPr="005203C1">
        <w:t>soby nie potrafiące utrzymać jednakowego temp</w:t>
      </w:r>
      <w:r>
        <w:t>a jazdy powinny jechać na końcu;</w:t>
      </w:r>
    </w:p>
    <w:p w:rsidR="005E27AD" w:rsidRPr="005203C1" w:rsidRDefault="006D0F84" w:rsidP="002E668C">
      <w:pPr>
        <w:numPr>
          <w:ilvl w:val="0"/>
          <w:numId w:val="19"/>
        </w:numPr>
      </w:pPr>
      <w:r>
        <w:t>o</w:t>
      </w:r>
      <w:r w:rsidR="005E27AD" w:rsidRPr="005203C1">
        <w:t>dpoczynki w trasie powi</w:t>
      </w:r>
      <w:r w:rsidR="008F3CA2">
        <w:t>nny występować po przejechaniu 7- 10</w:t>
      </w:r>
      <w:r w:rsidR="005E27AD" w:rsidRPr="005203C1">
        <w:t xml:space="preserve"> km</w:t>
      </w:r>
      <w:r w:rsidR="008F3CA2">
        <w:t>, ale nie jest</w:t>
      </w:r>
      <w:r w:rsidR="005E27AD" w:rsidRPr="005203C1">
        <w:t xml:space="preserve"> to normą </w:t>
      </w:r>
      <w:r w:rsidR="009C3185">
        <w:t xml:space="preserve">                 </w:t>
      </w:r>
      <w:r>
        <w:t>i zależy to od możliwości grupy;</w:t>
      </w:r>
    </w:p>
    <w:p w:rsidR="005E27AD" w:rsidRPr="005203C1" w:rsidRDefault="006D0F84" w:rsidP="002E668C">
      <w:pPr>
        <w:numPr>
          <w:ilvl w:val="0"/>
          <w:numId w:val="19"/>
        </w:numPr>
      </w:pPr>
      <w:r>
        <w:t xml:space="preserve"> p</w:t>
      </w:r>
      <w:r w:rsidR="005E27AD" w:rsidRPr="005203C1">
        <w:t>odczas podjazdu nie stosuje się jazdy w zwartej grupie, każdy poko</w:t>
      </w:r>
      <w:r>
        <w:t>nuje wzniesienie własnym tempem, c</w:t>
      </w:r>
      <w:r w:rsidR="005E27AD" w:rsidRPr="005203C1">
        <w:t xml:space="preserve">ała grupa zbiera się na </w:t>
      </w:r>
      <w:r>
        <w:t>szczycie wzniesienia;</w:t>
      </w:r>
    </w:p>
    <w:p w:rsidR="005E27AD" w:rsidRPr="005203C1" w:rsidRDefault="006D0F84" w:rsidP="002E668C">
      <w:pPr>
        <w:numPr>
          <w:ilvl w:val="0"/>
          <w:numId w:val="19"/>
        </w:numPr>
      </w:pPr>
      <w:r>
        <w:t xml:space="preserve"> p</w:t>
      </w:r>
      <w:r w:rsidR="005E27AD" w:rsidRPr="005203C1">
        <w:t>odczas jazdy w</w:t>
      </w:r>
      <w:r w:rsidR="005203C1">
        <w:t xml:space="preserve"> lesie należy zwrócić szczególną</w:t>
      </w:r>
      <w:r w:rsidR="005E27AD" w:rsidRPr="005203C1">
        <w:t xml:space="preserve"> uwagę </w:t>
      </w:r>
      <w:r>
        <w:t>na gałęzie i wystające korzenie;</w:t>
      </w:r>
    </w:p>
    <w:p w:rsidR="008F3CA2" w:rsidRDefault="006D0F84" w:rsidP="002E668C">
      <w:pPr>
        <w:numPr>
          <w:ilvl w:val="0"/>
          <w:numId w:val="19"/>
        </w:numPr>
      </w:pPr>
      <w:r>
        <w:t xml:space="preserve"> n</w:t>
      </w:r>
      <w:r w:rsidR="005E27AD" w:rsidRPr="005203C1">
        <w:t>ależy unikać najazdu kołami na patyki co m</w:t>
      </w:r>
      <w:r w:rsidR="008F3CA2">
        <w:t xml:space="preserve">oże być powodem uszkodzenia szprych   </w:t>
      </w:r>
      <w:r w:rsidR="009C3185">
        <w:t xml:space="preserve">                     </w:t>
      </w:r>
      <w:r w:rsidR="008F3CA2">
        <w:t>i błotników;</w:t>
      </w:r>
    </w:p>
    <w:p w:rsidR="00D22513" w:rsidRDefault="005203C1" w:rsidP="002E668C">
      <w:pPr>
        <w:numPr>
          <w:ilvl w:val="0"/>
          <w:numId w:val="19"/>
        </w:numPr>
      </w:pPr>
      <w:r>
        <w:t>p</w:t>
      </w:r>
      <w:r w:rsidR="005E27AD" w:rsidRPr="005203C1">
        <w:t xml:space="preserve">o stwierdzeniu usterki, nawet najmniejszej, należy zatrzymać się i ja usunąć                    </w:t>
      </w:r>
      <w:r w:rsidR="009C3185">
        <w:t xml:space="preserve">                 </w:t>
      </w:r>
      <w:r w:rsidR="005E27AD" w:rsidRPr="005203C1">
        <w:t xml:space="preserve">w  </w:t>
      </w:r>
      <w:r w:rsidR="006D0F84">
        <w:t>celu uniknięcia większej awarii;</w:t>
      </w:r>
    </w:p>
    <w:p w:rsidR="006D5B42" w:rsidRPr="006D5B42" w:rsidRDefault="00175031" w:rsidP="002E668C">
      <w:pPr>
        <w:numPr>
          <w:ilvl w:val="0"/>
          <w:numId w:val="19"/>
        </w:numPr>
        <w:ind w:right="167"/>
        <w:rPr>
          <w:szCs w:val="23"/>
        </w:rPr>
      </w:pPr>
      <w:r>
        <w:rPr>
          <w:szCs w:val="23"/>
        </w:rPr>
        <w:t>opiekun wycieczki winien posiadać apteczkę pierwszej pomocy oraz narzędzia do ewentualnej naprawy rowerów, także zapaso</w:t>
      </w:r>
      <w:r w:rsidR="00E27604">
        <w:rPr>
          <w:szCs w:val="23"/>
        </w:rPr>
        <w:t>we dętki i wentyle oraz pompkę.</w:t>
      </w:r>
    </w:p>
    <w:p w:rsidR="000F330A" w:rsidRDefault="000F330A" w:rsidP="002E668C">
      <w:pPr>
        <w:pStyle w:val="Akapitzlist"/>
        <w:numPr>
          <w:ilvl w:val="0"/>
          <w:numId w:val="25"/>
        </w:numPr>
        <w:autoSpaceDE w:val="0"/>
        <w:autoSpaceDN w:val="0"/>
        <w:adjustRightInd w:val="0"/>
        <w:rPr>
          <w:rFonts w:eastAsiaTheme="minorHAnsi"/>
          <w:b/>
          <w:lang w:eastAsia="en-US"/>
        </w:rPr>
      </w:pPr>
      <w:r>
        <w:rPr>
          <w:rFonts w:eastAsiaTheme="minorHAnsi"/>
          <w:b/>
          <w:lang w:eastAsia="en-US"/>
        </w:rPr>
        <w:t>Wycieczka w mieście</w:t>
      </w:r>
    </w:p>
    <w:p w:rsidR="000F330A" w:rsidRPr="000F330A" w:rsidRDefault="00175FF8" w:rsidP="002E668C">
      <w:pPr>
        <w:pStyle w:val="Akapitzlist"/>
        <w:numPr>
          <w:ilvl w:val="0"/>
          <w:numId w:val="28"/>
        </w:numPr>
      </w:pPr>
      <w:r>
        <w:t>p</w:t>
      </w:r>
      <w:r w:rsidR="000F330A" w:rsidRPr="000F330A">
        <w:t>rzed rozpoczęciem zwiedzania obiektu lub miasta, każdy uczestnik musi być poinformowany o harmonogramie wycieczki, aby w razie zgubienia się potr</w:t>
      </w:r>
      <w:r>
        <w:t>afił dotrzeć do miejsca zbiórki;</w:t>
      </w:r>
    </w:p>
    <w:p w:rsidR="000F330A" w:rsidRPr="000F330A" w:rsidRDefault="00175FF8" w:rsidP="002E668C">
      <w:pPr>
        <w:pStyle w:val="Akapitzlist"/>
        <w:numPr>
          <w:ilvl w:val="0"/>
          <w:numId w:val="28"/>
        </w:numPr>
      </w:pPr>
      <w:r>
        <w:t>w</w:t>
      </w:r>
      <w:r w:rsidR="000F330A" w:rsidRPr="000F330A">
        <w:t xml:space="preserve"> trakcie pieszego poruszania się z grupą w terenie miejskim opiekunowie powinni tak podzielić obowiązki, by </w:t>
      </w:r>
      <w:r>
        <w:t xml:space="preserve">przynajmniej </w:t>
      </w:r>
      <w:r w:rsidR="000F330A" w:rsidRPr="000F330A">
        <w:t xml:space="preserve">jeden z nich znajdował się na czele grupy </w:t>
      </w:r>
      <w:r w:rsidR="008F3CA2">
        <w:t xml:space="preserve">     </w:t>
      </w:r>
      <w:r w:rsidR="000F330A" w:rsidRPr="000F330A">
        <w:t>i kierował nią</w:t>
      </w:r>
      <w:r>
        <w:t>, a kolejny na końcu ją zamykał; o</w:t>
      </w:r>
      <w:r w:rsidR="000F330A" w:rsidRPr="000F330A">
        <w:t xml:space="preserve">piekun zamykający grupę nie może dopuścić, by któryś z </w:t>
      </w:r>
      <w:r>
        <w:t xml:space="preserve">uczniów pozostał za nim; </w:t>
      </w:r>
      <w:r w:rsidR="000F330A" w:rsidRPr="000F330A">
        <w:t>op</w:t>
      </w:r>
      <w:r>
        <w:t>iekunowie powinni poruszać się w</w:t>
      </w:r>
      <w:r w:rsidR="000F330A" w:rsidRPr="000F330A">
        <w:t xml:space="preserve"> granicach wzajemnego kontaktu wzrokowego, aby zapobie</w:t>
      </w:r>
      <w:r>
        <w:t>c zbytniemu rozciągnięciu grupy;</w:t>
      </w:r>
    </w:p>
    <w:p w:rsidR="000F330A" w:rsidRPr="000F330A" w:rsidRDefault="00175FF8" w:rsidP="002E668C">
      <w:pPr>
        <w:pStyle w:val="Akapitzlist"/>
        <w:numPr>
          <w:ilvl w:val="0"/>
          <w:numId w:val="28"/>
        </w:numPr>
      </w:pPr>
      <w:r>
        <w:t>p</w:t>
      </w:r>
      <w:r w:rsidR="000F330A" w:rsidRPr="000F330A">
        <w:t>rowadzenie grup po ulicach, drogach i terenach publicznych powinno odbywać się zgodnie z przepisami ruchu drogowego, szczególną ostrożność należy zachować przy przechodzeniu z grupą przez jezdnię, należy pamiętać, że przechodzenie powinno się odbywać w taki sposób, by cała g</w:t>
      </w:r>
      <w:r>
        <w:t>rupa przekroczyła jezdnię razem;</w:t>
      </w:r>
    </w:p>
    <w:p w:rsidR="000F330A" w:rsidRPr="000F330A" w:rsidRDefault="000F330A" w:rsidP="000F330A">
      <w:pPr>
        <w:pStyle w:val="Akapitzlist"/>
        <w:autoSpaceDE w:val="0"/>
        <w:autoSpaceDN w:val="0"/>
        <w:adjustRightInd w:val="0"/>
        <w:ind w:left="360"/>
        <w:rPr>
          <w:rFonts w:eastAsiaTheme="minorHAnsi"/>
          <w:b/>
          <w:color w:val="FF0000"/>
          <w:lang w:eastAsia="en-US"/>
        </w:rPr>
      </w:pPr>
    </w:p>
    <w:p w:rsidR="00CE0896" w:rsidRPr="008F3CA2" w:rsidRDefault="00C05598" w:rsidP="002E668C">
      <w:pPr>
        <w:pStyle w:val="Akapitzlist"/>
        <w:numPr>
          <w:ilvl w:val="0"/>
          <w:numId w:val="25"/>
        </w:numPr>
        <w:autoSpaceDE w:val="0"/>
        <w:autoSpaceDN w:val="0"/>
        <w:adjustRightInd w:val="0"/>
        <w:rPr>
          <w:rFonts w:eastAsiaTheme="minorHAnsi"/>
          <w:b/>
          <w:lang w:eastAsia="en-US"/>
        </w:rPr>
      </w:pPr>
      <w:r>
        <w:rPr>
          <w:rFonts w:eastAsiaTheme="minorHAnsi"/>
          <w:b/>
          <w:lang w:eastAsia="en-US"/>
        </w:rPr>
        <w:t>Wycieczka w góry</w:t>
      </w:r>
    </w:p>
    <w:p w:rsidR="00520FB5" w:rsidRPr="00C169AE" w:rsidRDefault="00520FB5" w:rsidP="002E668C">
      <w:pPr>
        <w:pStyle w:val="Akapitzlist"/>
        <w:numPr>
          <w:ilvl w:val="0"/>
          <w:numId w:val="26"/>
        </w:numPr>
        <w:ind w:right="167"/>
        <w:rPr>
          <w:szCs w:val="23"/>
        </w:rPr>
      </w:pPr>
      <w:r w:rsidRPr="00C169AE">
        <w:rPr>
          <w:szCs w:val="23"/>
        </w:rPr>
        <w:t>wyruszając w góry należy dokładnie zaplanować trasę, uwzględniając wiek,</w:t>
      </w:r>
      <w:r w:rsidR="00C169AE" w:rsidRPr="00C169AE">
        <w:rPr>
          <w:szCs w:val="23"/>
        </w:rPr>
        <w:t xml:space="preserve"> możliwości psychofizyczne,</w:t>
      </w:r>
      <w:r w:rsidRPr="00C169AE">
        <w:rPr>
          <w:szCs w:val="23"/>
        </w:rPr>
        <w:t xml:space="preserve"> a także płeć uczestnik</w:t>
      </w:r>
      <w:r w:rsidR="00C169AE" w:rsidRPr="00C169AE">
        <w:rPr>
          <w:szCs w:val="23"/>
        </w:rPr>
        <w:t>ów;</w:t>
      </w:r>
      <w:r w:rsidR="004C67D8">
        <w:rPr>
          <w:szCs w:val="23"/>
        </w:rPr>
        <w:t xml:space="preserve"> dla dzieci w wieku 12</w:t>
      </w:r>
      <w:r w:rsidRPr="00C169AE">
        <w:rPr>
          <w:szCs w:val="23"/>
        </w:rPr>
        <w:t xml:space="preserve">-13 lat nie powinna przekraczać 10 km, tj. </w:t>
      </w:r>
      <w:r w:rsidR="00C169AE" w:rsidRPr="00C169AE">
        <w:rPr>
          <w:szCs w:val="23"/>
        </w:rPr>
        <w:t>4</w:t>
      </w:r>
      <w:r w:rsidRPr="00C169AE">
        <w:rPr>
          <w:szCs w:val="23"/>
        </w:rPr>
        <w:t xml:space="preserve"> - </w:t>
      </w:r>
      <w:r w:rsidR="00C169AE" w:rsidRPr="00C169AE">
        <w:rPr>
          <w:szCs w:val="23"/>
        </w:rPr>
        <w:t>5</w:t>
      </w:r>
      <w:r w:rsidRPr="00C169AE">
        <w:rPr>
          <w:szCs w:val="23"/>
        </w:rPr>
        <w:t xml:space="preserve"> godz. marszu wraz z odpoczynkami. na wędrówkę należy wyruszać  rano, aby przed zmrokiem dojść do miejsca noclegu;</w:t>
      </w:r>
    </w:p>
    <w:p w:rsidR="00F32CCD" w:rsidRPr="00C169AE" w:rsidRDefault="004C67D8" w:rsidP="002E668C">
      <w:pPr>
        <w:pStyle w:val="Akapitzlist"/>
        <w:numPr>
          <w:ilvl w:val="0"/>
          <w:numId w:val="26"/>
        </w:numPr>
        <w:autoSpaceDE w:val="0"/>
        <w:autoSpaceDN w:val="0"/>
        <w:adjustRightInd w:val="0"/>
        <w:rPr>
          <w:rFonts w:eastAsiaTheme="minorHAnsi"/>
          <w:lang w:eastAsia="en-US"/>
        </w:rPr>
      </w:pPr>
      <w:r>
        <w:rPr>
          <w:rFonts w:eastAsiaTheme="minorHAnsi"/>
          <w:lang w:eastAsia="en-US"/>
        </w:rPr>
        <w:t xml:space="preserve">należy stopniowo wprowadzać </w:t>
      </w:r>
      <w:r w:rsidR="00F32CCD" w:rsidRPr="00C169AE">
        <w:rPr>
          <w:rFonts w:eastAsiaTheme="minorHAnsi"/>
          <w:lang w:eastAsia="en-US"/>
        </w:rPr>
        <w:t xml:space="preserve">dzieci na coraz wyższe rejony górskie i na trasy </w:t>
      </w:r>
      <w:r w:rsidR="009C3185">
        <w:rPr>
          <w:rFonts w:eastAsiaTheme="minorHAnsi"/>
          <w:lang w:eastAsia="en-US"/>
        </w:rPr>
        <w:t xml:space="preserve"> </w:t>
      </w:r>
      <w:r w:rsidR="00F32CCD" w:rsidRPr="00C169AE">
        <w:rPr>
          <w:rFonts w:eastAsiaTheme="minorHAnsi"/>
          <w:lang w:eastAsia="en-US"/>
        </w:rPr>
        <w:t>o wyższej skali trudnoś</w:t>
      </w:r>
      <w:r w:rsidR="006D0F84">
        <w:rPr>
          <w:rFonts w:eastAsiaTheme="minorHAnsi"/>
          <w:lang w:eastAsia="en-US"/>
        </w:rPr>
        <w:t>ci;</w:t>
      </w:r>
    </w:p>
    <w:p w:rsidR="00520FB5" w:rsidRPr="00C169AE" w:rsidRDefault="00520FB5" w:rsidP="002E668C">
      <w:pPr>
        <w:pStyle w:val="Akapitzlist"/>
        <w:numPr>
          <w:ilvl w:val="0"/>
          <w:numId w:val="26"/>
        </w:numPr>
        <w:ind w:right="167"/>
        <w:rPr>
          <w:szCs w:val="23"/>
        </w:rPr>
      </w:pPr>
      <w:r w:rsidRPr="00C169AE">
        <w:rPr>
          <w:szCs w:val="23"/>
        </w:rPr>
        <w:t>uczestnicy powinni posiadać odpowiedni ubiór - buty sznurowane, kurtka (ze względu na zmienność pogody w górach oraz spadek temperat</w:t>
      </w:r>
      <w:r w:rsidR="006D0F84">
        <w:rPr>
          <w:szCs w:val="23"/>
        </w:rPr>
        <w:t>ury wraz ze wzrostem wysokości); e</w:t>
      </w:r>
      <w:r w:rsidRPr="00C169AE">
        <w:rPr>
          <w:szCs w:val="23"/>
        </w:rPr>
        <w:t xml:space="preserve">kwipunek należy zabrać w plecaku; </w:t>
      </w:r>
    </w:p>
    <w:p w:rsidR="00520FB5" w:rsidRPr="00C169AE" w:rsidRDefault="00520FB5" w:rsidP="002E668C">
      <w:pPr>
        <w:pStyle w:val="Akapitzlist"/>
        <w:numPr>
          <w:ilvl w:val="0"/>
          <w:numId w:val="26"/>
        </w:numPr>
        <w:ind w:right="167"/>
        <w:rPr>
          <w:szCs w:val="23"/>
        </w:rPr>
      </w:pPr>
      <w:r w:rsidRPr="00C169AE">
        <w:rPr>
          <w:szCs w:val="23"/>
        </w:rPr>
        <w:t>na terenach powyżej 1000 m</w:t>
      </w:r>
      <w:r w:rsidR="00AF1C3E">
        <w:rPr>
          <w:szCs w:val="23"/>
        </w:rPr>
        <w:t xml:space="preserve"> </w:t>
      </w:r>
      <w:r w:rsidRPr="00C169AE">
        <w:rPr>
          <w:szCs w:val="23"/>
        </w:rPr>
        <w:t xml:space="preserve">n.p.m. wycieczkę prowadzi wyłącznie przewodnik górski lub przodownik turystyki górskiej; </w:t>
      </w:r>
    </w:p>
    <w:p w:rsidR="00520FB5" w:rsidRPr="00C169AE" w:rsidRDefault="00520FB5" w:rsidP="002E668C">
      <w:pPr>
        <w:pStyle w:val="Akapitzlist"/>
        <w:numPr>
          <w:ilvl w:val="0"/>
          <w:numId w:val="26"/>
        </w:numPr>
        <w:ind w:right="167"/>
        <w:rPr>
          <w:b/>
          <w:bCs/>
        </w:rPr>
      </w:pPr>
      <w:r w:rsidRPr="00C169AE">
        <w:t xml:space="preserve">na terenie </w:t>
      </w:r>
      <w:r w:rsidRPr="00C169AE">
        <w:rPr>
          <w:b/>
          <w:bCs/>
        </w:rPr>
        <w:t>parków narodowych</w:t>
      </w:r>
      <w:r w:rsidRPr="00C169AE">
        <w:t xml:space="preserve"> wycieczki prowadzą wyłącznie upoważnieni przewodnicy </w:t>
      </w:r>
      <w:r w:rsidRPr="00C169AE">
        <w:rPr>
          <w:b/>
          <w:bCs/>
        </w:rPr>
        <w:t>górscy</w:t>
      </w:r>
      <w:r w:rsidRPr="00C169AE">
        <w:t xml:space="preserve">; </w:t>
      </w:r>
    </w:p>
    <w:p w:rsidR="00F26011" w:rsidRPr="00F26011" w:rsidRDefault="00F32CCD" w:rsidP="002E668C">
      <w:pPr>
        <w:pStyle w:val="Akapitzlist"/>
        <w:numPr>
          <w:ilvl w:val="0"/>
          <w:numId w:val="26"/>
        </w:numPr>
        <w:ind w:right="167"/>
        <w:rPr>
          <w:szCs w:val="23"/>
        </w:rPr>
      </w:pPr>
      <w:r w:rsidRPr="00F26011">
        <w:rPr>
          <w:szCs w:val="23"/>
        </w:rPr>
        <w:t>wszyscy uczestnicy wycieczki powinni poruszać się wyłącznie po ozna</w:t>
      </w:r>
      <w:r w:rsidR="00F26011" w:rsidRPr="00F26011">
        <w:rPr>
          <w:szCs w:val="23"/>
        </w:rPr>
        <w:t>kowanych szlakach turystycznych;</w:t>
      </w:r>
    </w:p>
    <w:p w:rsidR="00F32CCD" w:rsidRPr="00F26011" w:rsidRDefault="00F32CCD" w:rsidP="002E668C">
      <w:pPr>
        <w:pStyle w:val="Akapitzlist"/>
        <w:numPr>
          <w:ilvl w:val="0"/>
          <w:numId w:val="26"/>
        </w:numPr>
        <w:ind w:right="167"/>
        <w:rPr>
          <w:szCs w:val="23"/>
        </w:rPr>
      </w:pPr>
      <w:r w:rsidRPr="00F26011">
        <w:rPr>
          <w:szCs w:val="23"/>
        </w:rPr>
        <w:lastRenderedPageBreak/>
        <w:t xml:space="preserve"> </w:t>
      </w:r>
      <w:r w:rsidR="00F26011" w:rsidRPr="00F26011">
        <w:rPr>
          <w:szCs w:val="23"/>
        </w:rPr>
        <w:t xml:space="preserve">przewodnik idzie pierwszy, nikt nie może go wyprzedzać, </w:t>
      </w:r>
      <w:r w:rsidR="006D0F84" w:rsidRPr="00F26011">
        <w:rPr>
          <w:szCs w:val="23"/>
        </w:rPr>
        <w:t>k</w:t>
      </w:r>
      <w:r w:rsidR="00F26011" w:rsidRPr="00F26011">
        <w:rPr>
          <w:szCs w:val="23"/>
        </w:rPr>
        <w:t xml:space="preserve">olumnę </w:t>
      </w:r>
      <w:r w:rsidRPr="00F26011">
        <w:rPr>
          <w:szCs w:val="23"/>
        </w:rPr>
        <w:t xml:space="preserve"> zamyka  osoba dorosła; </w:t>
      </w:r>
    </w:p>
    <w:p w:rsidR="00F32CCD" w:rsidRPr="00C169AE" w:rsidRDefault="006D0F84" w:rsidP="002E668C">
      <w:pPr>
        <w:pStyle w:val="Akapitzlist"/>
        <w:numPr>
          <w:ilvl w:val="0"/>
          <w:numId w:val="26"/>
        </w:numPr>
        <w:ind w:right="167"/>
        <w:rPr>
          <w:b/>
          <w:bCs/>
        </w:rPr>
      </w:pPr>
      <w:r>
        <w:rPr>
          <w:rFonts w:eastAsiaTheme="minorHAnsi"/>
          <w:lang w:eastAsia="en-US"/>
        </w:rPr>
        <w:t>g</w:t>
      </w:r>
      <w:r w:rsidR="00CE0896" w:rsidRPr="00C169AE">
        <w:rPr>
          <w:rFonts w:eastAsiaTheme="minorHAnsi"/>
          <w:lang w:eastAsia="en-US"/>
        </w:rPr>
        <w:t xml:space="preserve">rupa nie powinna rozciągać się </w:t>
      </w:r>
      <w:r>
        <w:rPr>
          <w:rFonts w:eastAsiaTheme="minorHAnsi"/>
          <w:lang w:eastAsia="en-US"/>
        </w:rPr>
        <w:t>na długiej przestrzeni;</w:t>
      </w:r>
    </w:p>
    <w:p w:rsidR="009C3185" w:rsidRPr="00EF06C7" w:rsidRDefault="006D0F84" w:rsidP="002E668C">
      <w:pPr>
        <w:pStyle w:val="Akapitzlist"/>
        <w:numPr>
          <w:ilvl w:val="0"/>
          <w:numId w:val="26"/>
        </w:numPr>
        <w:ind w:right="167"/>
        <w:rPr>
          <w:b/>
          <w:bCs/>
        </w:rPr>
      </w:pPr>
      <w:r>
        <w:rPr>
          <w:rFonts w:eastAsiaTheme="minorHAnsi"/>
          <w:lang w:eastAsia="en-US"/>
        </w:rPr>
        <w:t>n</w:t>
      </w:r>
      <w:r w:rsidR="00CE0896" w:rsidRPr="00C169AE">
        <w:rPr>
          <w:rFonts w:eastAsiaTheme="minorHAnsi"/>
          <w:lang w:eastAsia="en-US"/>
        </w:rPr>
        <w:t>a zboczach stromych, oślizłych, najsprawniejsi turyści znajdują się na początku i na</w:t>
      </w:r>
      <w:r w:rsidR="00437930">
        <w:rPr>
          <w:rFonts w:eastAsiaTheme="minorHAnsi"/>
          <w:lang w:eastAsia="en-US"/>
        </w:rPr>
        <w:t xml:space="preserve"> </w:t>
      </w:r>
      <w:r w:rsidR="00CE0896" w:rsidRPr="00C169AE">
        <w:rPr>
          <w:rFonts w:eastAsiaTheme="minorHAnsi"/>
          <w:lang w:eastAsia="en-US"/>
        </w:rPr>
        <w:t>końcu grupy, pomagają</w:t>
      </w:r>
      <w:r>
        <w:rPr>
          <w:rFonts w:eastAsiaTheme="minorHAnsi"/>
          <w:lang w:eastAsia="en-US"/>
        </w:rPr>
        <w:t>c mniej sprawnym;</w:t>
      </w:r>
    </w:p>
    <w:p w:rsidR="00F32CCD" w:rsidRPr="00C169AE" w:rsidRDefault="006D0F84" w:rsidP="002E668C">
      <w:pPr>
        <w:pStyle w:val="Akapitzlist"/>
        <w:numPr>
          <w:ilvl w:val="0"/>
          <w:numId w:val="26"/>
        </w:numPr>
        <w:ind w:right="167"/>
        <w:rPr>
          <w:b/>
          <w:bCs/>
        </w:rPr>
      </w:pPr>
      <w:r>
        <w:rPr>
          <w:rFonts w:eastAsiaTheme="minorHAnsi"/>
          <w:lang w:eastAsia="en-US"/>
        </w:rPr>
        <w:t>p</w:t>
      </w:r>
      <w:r w:rsidR="00CE0896" w:rsidRPr="00C169AE">
        <w:rPr>
          <w:rFonts w:eastAsiaTheme="minorHAnsi"/>
          <w:lang w:eastAsia="en-US"/>
        </w:rPr>
        <w:t>rzy długich i stromych podejściach idziemy wolno lecz równomiernie, rzadko odpoczywają</w:t>
      </w:r>
      <w:r>
        <w:rPr>
          <w:rFonts w:eastAsiaTheme="minorHAnsi"/>
          <w:lang w:eastAsia="en-US"/>
        </w:rPr>
        <w:t>c;</w:t>
      </w:r>
    </w:p>
    <w:p w:rsidR="00F32CCD" w:rsidRPr="00AF1C3E" w:rsidRDefault="006D0F84" w:rsidP="002E668C">
      <w:pPr>
        <w:pStyle w:val="Akapitzlist"/>
        <w:numPr>
          <w:ilvl w:val="0"/>
          <w:numId w:val="26"/>
        </w:numPr>
        <w:ind w:right="167"/>
        <w:rPr>
          <w:b/>
          <w:bCs/>
        </w:rPr>
      </w:pPr>
      <w:r>
        <w:rPr>
          <w:rFonts w:eastAsiaTheme="minorHAnsi"/>
          <w:lang w:eastAsia="en-US"/>
        </w:rPr>
        <w:t>p</w:t>
      </w:r>
      <w:r w:rsidR="00CE0896" w:rsidRPr="00C169AE">
        <w:rPr>
          <w:rFonts w:eastAsiaTheme="minorHAnsi"/>
          <w:lang w:eastAsia="en-US"/>
        </w:rPr>
        <w:t>rzy podchodzeniu pod górę nie należy rozmawiać, utrudnia to rytmiczne oddychani</w:t>
      </w:r>
      <w:r w:rsidR="00CE0896" w:rsidRPr="00AF1C3E">
        <w:rPr>
          <w:rFonts w:eastAsiaTheme="minorHAnsi"/>
          <w:lang w:eastAsia="en-US"/>
        </w:rPr>
        <w:t>e</w:t>
      </w:r>
      <w:r w:rsidR="00F32CCD" w:rsidRPr="00AF1C3E">
        <w:rPr>
          <w:rFonts w:eastAsiaTheme="minorHAnsi"/>
          <w:lang w:eastAsia="en-US"/>
        </w:rPr>
        <w:t xml:space="preserve"> </w:t>
      </w:r>
      <w:r w:rsidR="00CE0896" w:rsidRPr="00AF1C3E">
        <w:rPr>
          <w:rFonts w:eastAsiaTheme="minorHAnsi"/>
          <w:lang w:eastAsia="en-US"/>
        </w:rPr>
        <w:t>i dodatkowo mę</w:t>
      </w:r>
      <w:r w:rsidRPr="00AF1C3E">
        <w:rPr>
          <w:rFonts w:eastAsiaTheme="minorHAnsi"/>
          <w:lang w:eastAsia="en-US"/>
        </w:rPr>
        <w:t>czy;</w:t>
      </w:r>
    </w:p>
    <w:p w:rsidR="00F32CCD" w:rsidRPr="00C169AE" w:rsidRDefault="006D0F84" w:rsidP="002E668C">
      <w:pPr>
        <w:pStyle w:val="Akapitzlist"/>
        <w:numPr>
          <w:ilvl w:val="0"/>
          <w:numId w:val="26"/>
        </w:numPr>
        <w:ind w:right="167"/>
        <w:rPr>
          <w:b/>
          <w:bCs/>
        </w:rPr>
      </w:pPr>
      <w:r>
        <w:rPr>
          <w:rFonts w:eastAsiaTheme="minorHAnsi"/>
          <w:lang w:eastAsia="en-US"/>
        </w:rPr>
        <w:t>p</w:t>
      </w:r>
      <w:r w:rsidR="00CE0896" w:rsidRPr="00C169AE">
        <w:rPr>
          <w:rFonts w:eastAsiaTheme="minorHAnsi"/>
          <w:lang w:eastAsia="en-US"/>
        </w:rPr>
        <w:t>rzy schodzeniu w dół po stromych zboczach i w terenie skalnym należy zwracać uwagę</w:t>
      </w:r>
      <w:r w:rsidR="00F32CCD" w:rsidRPr="00C169AE">
        <w:rPr>
          <w:rFonts w:eastAsiaTheme="minorHAnsi"/>
          <w:lang w:eastAsia="en-US"/>
        </w:rPr>
        <w:t xml:space="preserve"> </w:t>
      </w:r>
      <w:r w:rsidR="00CE0896" w:rsidRPr="00C169AE">
        <w:rPr>
          <w:rFonts w:eastAsiaTheme="minorHAnsi"/>
          <w:lang w:eastAsia="en-US"/>
        </w:rPr>
        <w:t xml:space="preserve">na każdorazowe ustawienie </w:t>
      </w:r>
      <w:r>
        <w:rPr>
          <w:rFonts w:eastAsiaTheme="minorHAnsi"/>
          <w:lang w:eastAsia="en-US"/>
        </w:rPr>
        <w:t>stopy; nigdy nie zbiegamy w dół;</w:t>
      </w:r>
    </w:p>
    <w:p w:rsidR="00F32CCD" w:rsidRPr="00C169AE" w:rsidRDefault="006D0F84" w:rsidP="002E668C">
      <w:pPr>
        <w:pStyle w:val="Akapitzlist"/>
        <w:numPr>
          <w:ilvl w:val="0"/>
          <w:numId w:val="26"/>
        </w:numPr>
        <w:ind w:right="167"/>
        <w:rPr>
          <w:rFonts w:eastAsiaTheme="minorHAnsi"/>
          <w:lang w:eastAsia="en-US"/>
        </w:rPr>
      </w:pPr>
      <w:r>
        <w:rPr>
          <w:rFonts w:eastAsiaTheme="minorHAnsi"/>
          <w:lang w:eastAsia="en-US"/>
        </w:rPr>
        <w:t>n</w:t>
      </w:r>
      <w:r w:rsidR="00CE0896" w:rsidRPr="00C169AE">
        <w:rPr>
          <w:rFonts w:eastAsiaTheme="minorHAnsi"/>
          <w:lang w:eastAsia="en-US"/>
        </w:rPr>
        <w:t xml:space="preserve">a trasie odpoczywamy co godzinę, czas trwania odpoczynku wynosi </w:t>
      </w:r>
      <w:r w:rsidR="00F32CCD" w:rsidRPr="00C169AE">
        <w:rPr>
          <w:rFonts w:eastAsiaTheme="minorHAnsi"/>
          <w:lang w:eastAsia="en-US"/>
        </w:rPr>
        <w:t xml:space="preserve">minimum </w:t>
      </w:r>
      <w:r w:rsidR="00CE0896" w:rsidRPr="00C169AE">
        <w:rPr>
          <w:rFonts w:eastAsiaTheme="minorHAnsi"/>
          <w:lang w:eastAsia="en-US"/>
        </w:rPr>
        <w:t>15 minut (zdejmujemy</w:t>
      </w:r>
      <w:r w:rsidR="00F32CCD" w:rsidRPr="00C169AE">
        <w:rPr>
          <w:rFonts w:eastAsiaTheme="minorHAnsi"/>
          <w:lang w:eastAsia="en-US"/>
        </w:rPr>
        <w:t xml:space="preserve"> </w:t>
      </w:r>
      <w:r w:rsidR="00CE0896" w:rsidRPr="00C169AE">
        <w:rPr>
          <w:rFonts w:eastAsiaTheme="minorHAnsi"/>
          <w:lang w:eastAsia="en-US"/>
        </w:rPr>
        <w:t>plecaki, można usiąść ale nie bezpośrednia na ziemi lub na głazach, w czasie</w:t>
      </w:r>
      <w:r w:rsidR="00F32CCD" w:rsidRPr="00C169AE">
        <w:rPr>
          <w:rFonts w:eastAsiaTheme="minorHAnsi"/>
          <w:lang w:eastAsia="en-US"/>
        </w:rPr>
        <w:t xml:space="preserve"> </w:t>
      </w:r>
      <w:r w:rsidR="00CE0896" w:rsidRPr="00C169AE">
        <w:rPr>
          <w:rFonts w:eastAsiaTheme="minorHAnsi"/>
          <w:lang w:eastAsia="en-US"/>
        </w:rPr>
        <w:t xml:space="preserve">upału chronimy się </w:t>
      </w:r>
      <w:r w:rsidR="00F32CCD" w:rsidRPr="00C169AE">
        <w:rPr>
          <w:rFonts w:eastAsiaTheme="minorHAnsi"/>
          <w:lang w:eastAsia="en-US"/>
        </w:rPr>
        <w:t>w cieniu</w:t>
      </w:r>
      <w:r w:rsidR="00437930">
        <w:rPr>
          <w:rFonts w:eastAsiaTheme="minorHAnsi"/>
          <w:lang w:eastAsia="en-US"/>
        </w:rPr>
        <w:t>)</w:t>
      </w:r>
      <w:r>
        <w:rPr>
          <w:rFonts w:eastAsiaTheme="minorHAnsi"/>
          <w:lang w:eastAsia="en-US"/>
        </w:rPr>
        <w:t>.;</w:t>
      </w:r>
    </w:p>
    <w:p w:rsidR="00C169AE" w:rsidRPr="00C169AE" w:rsidRDefault="006D0F84" w:rsidP="002E668C">
      <w:pPr>
        <w:pStyle w:val="Akapitzlist"/>
        <w:numPr>
          <w:ilvl w:val="0"/>
          <w:numId w:val="26"/>
        </w:numPr>
        <w:ind w:right="167"/>
        <w:rPr>
          <w:rFonts w:eastAsiaTheme="minorHAnsi"/>
          <w:lang w:eastAsia="en-US"/>
        </w:rPr>
      </w:pPr>
      <w:r>
        <w:rPr>
          <w:rFonts w:eastAsiaTheme="minorHAnsi"/>
          <w:lang w:eastAsia="en-US"/>
        </w:rPr>
        <w:t xml:space="preserve"> p</w:t>
      </w:r>
      <w:r w:rsidR="00437930">
        <w:rPr>
          <w:rFonts w:eastAsiaTheme="minorHAnsi"/>
          <w:lang w:eastAsia="en-US"/>
        </w:rPr>
        <w:t>ragnienie</w:t>
      </w:r>
      <w:r w:rsidR="00CE0896" w:rsidRPr="00C169AE">
        <w:rPr>
          <w:rFonts w:eastAsiaTheme="minorHAnsi"/>
          <w:lang w:eastAsia="en-US"/>
        </w:rPr>
        <w:t xml:space="preserve"> zaspokajamy przede wszystkim podczas</w:t>
      </w:r>
      <w:r w:rsidR="00F32CCD" w:rsidRPr="00C169AE">
        <w:rPr>
          <w:rFonts w:eastAsiaTheme="minorHAnsi"/>
          <w:lang w:eastAsia="en-US"/>
        </w:rPr>
        <w:t xml:space="preserve"> </w:t>
      </w:r>
      <w:r w:rsidR="00CE0896" w:rsidRPr="00C169AE">
        <w:rPr>
          <w:rFonts w:eastAsiaTheme="minorHAnsi"/>
          <w:lang w:eastAsia="en-US"/>
        </w:rPr>
        <w:t>posiłków, przed wyruszeniem na trasę i po jej zakoń</w:t>
      </w:r>
      <w:r>
        <w:rPr>
          <w:rFonts w:eastAsiaTheme="minorHAnsi"/>
          <w:lang w:eastAsia="en-US"/>
        </w:rPr>
        <w:t>czeniu;</w:t>
      </w:r>
    </w:p>
    <w:p w:rsidR="00CE0896" w:rsidRPr="00C169AE" w:rsidRDefault="006D0F84" w:rsidP="002E668C">
      <w:pPr>
        <w:pStyle w:val="Akapitzlist"/>
        <w:numPr>
          <w:ilvl w:val="0"/>
          <w:numId w:val="26"/>
        </w:numPr>
        <w:ind w:right="167"/>
        <w:rPr>
          <w:rFonts w:eastAsiaTheme="minorHAnsi"/>
          <w:lang w:eastAsia="en-US"/>
        </w:rPr>
      </w:pPr>
      <w:r>
        <w:rPr>
          <w:rFonts w:eastAsiaTheme="minorHAnsi"/>
          <w:lang w:eastAsia="en-US"/>
        </w:rPr>
        <w:t>w</w:t>
      </w:r>
      <w:r w:rsidR="00CE0896" w:rsidRPr="00C169AE">
        <w:rPr>
          <w:rFonts w:eastAsiaTheme="minorHAnsi"/>
          <w:lang w:eastAsia="en-US"/>
        </w:rPr>
        <w:t xml:space="preserve"> sytuacjach trudnych nie wzniecamy paniki, rygorystycznie podporządkowujemy się</w:t>
      </w:r>
      <w:r w:rsidR="00F32CCD" w:rsidRPr="00C169AE">
        <w:rPr>
          <w:rFonts w:eastAsiaTheme="minorHAnsi"/>
          <w:lang w:eastAsia="en-US"/>
        </w:rPr>
        <w:t xml:space="preserve"> </w:t>
      </w:r>
      <w:r w:rsidR="00CE0896" w:rsidRPr="00C169AE">
        <w:rPr>
          <w:rFonts w:eastAsiaTheme="minorHAnsi"/>
          <w:lang w:eastAsia="en-US"/>
        </w:rPr>
        <w:t>poleceniom prowadzącego wycieczkę:</w:t>
      </w:r>
    </w:p>
    <w:p w:rsidR="00CE0896" w:rsidRPr="00C169AE" w:rsidRDefault="00CE0896" w:rsidP="002E668C">
      <w:pPr>
        <w:pStyle w:val="Akapitzlist"/>
        <w:numPr>
          <w:ilvl w:val="0"/>
          <w:numId w:val="27"/>
        </w:numPr>
        <w:autoSpaceDE w:val="0"/>
        <w:autoSpaceDN w:val="0"/>
        <w:adjustRightInd w:val="0"/>
        <w:rPr>
          <w:rFonts w:eastAsiaTheme="minorHAnsi"/>
          <w:lang w:eastAsia="en-US"/>
        </w:rPr>
      </w:pPr>
      <w:r w:rsidRPr="00C169AE">
        <w:rPr>
          <w:rFonts w:eastAsiaTheme="minorHAnsi"/>
          <w:lang w:eastAsia="en-US"/>
        </w:rPr>
        <w:t>mgła – w razie zgubienia szlaku turystycznego cofamy się całą grupą do ostatniego znaku,</w:t>
      </w:r>
    </w:p>
    <w:p w:rsidR="00CE0896" w:rsidRPr="00437930" w:rsidRDefault="00CE0896" w:rsidP="002E668C">
      <w:pPr>
        <w:pStyle w:val="Akapitzlist"/>
        <w:numPr>
          <w:ilvl w:val="0"/>
          <w:numId w:val="27"/>
        </w:numPr>
        <w:autoSpaceDE w:val="0"/>
        <w:autoSpaceDN w:val="0"/>
        <w:adjustRightInd w:val="0"/>
        <w:rPr>
          <w:rFonts w:eastAsiaTheme="minorHAnsi"/>
          <w:lang w:eastAsia="en-US"/>
        </w:rPr>
      </w:pPr>
      <w:r w:rsidRPr="00C169AE">
        <w:rPr>
          <w:rFonts w:eastAsiaTheme="minorHAnsi"/>
          <w:lang w:eastAsia="en-US"/>
        </w:rPr>
        <w:t>burza – całą grupą schodzimy poniżej grani i przeczekujmy burzę (uczestnicy pozbywają się</w:t>
      </w:r>
      <w:r w:rsidR="00437930">
        <w:rPr>
          <w:rFonts w:eastAsiaTheme="minorHAnsi"/>
          <w:lang w:eastAsia="en-US"/>
        </w:rPr>
        <w:t xml:space="preserve"> </w:t>
      </w:r>
      <w:r w:rsidRPr="00437930">
        <w:rPr>
          <w:rFonts w:eastAsiaTheme="minorHAnsi"/>
          <w:lang w:eastAsia="en-US"/>
        </w:rPr>
        <w:t>metalowych przedmiotów, okrywają się pelerynami i w pozycji kucznej przeczekują burzę),</w:t>
      </w:r>
    </w:p>
    <w:p w:rsidR="00CE0896" w:rsidRPr="00C169AE" w:rsidRDefault="00CE0896" w:rsidP="002E668C">
      <w:pPr>
        <w:pStyle w:val="Akapitzlist"/>
        <w:numPr>
          <w:ilvl w:val="0"/>
          <w:numId w:val="27"/>
        </w:numPr>
        <w:autoSpaceDE w:val="0"/>
        <w:autoSpaceDN w:val="0"/>
        <w:adjustRightInd w:val="0"/>
        <w:rPr>
          <w:rFonts w:eastAsiaTheme="minorHAnsi"/>
          <w:lang w:eastAsia="en-US"/>
        </w:rPr>
      </w:pPr>
      <w:r w:rsidRPr="00C169AE">
        <w:rPr>
          <w:rFonts w:eastAsiaTheme="minorHAnsi"/>
          <w:lang w:eastAsia="en-US"/>
        </w:rPr>
        <w:t xml:space="preserve">załamanie pogody (silne ochłodzenie, grad, opady </w:t>
      </w:r>
      <w:r w:rsidR="00F32CCD" w:rsidRPr="00C169AE">
        <w:rPr>
          <w:rFonts w:eastAsiaTheme="minorHAnsi"/>
          <w:lang w:eastAsia="en-US"/>
        </w:rPr>
        <w:t>ś</w:t>
      </w:r>
      <w:r w:rsidRPr="00C169AE">
        <w:rPr>
          <w:rFonts w:eastAsiaTheme="minorHAnsi"/>
          <w:lang w:eastAsia="en-US"/>
        </w:rPr>
        <w:t>niegu z deszczem) – schodzimy całą grupą</w:t>
      </w:r>
      <w:r w:rsidR="00F32CCD" w:rsidRPr="00C169AE">
        <w:rPr>
          <w:rFonts w:eastAsiaTheme="minorHAnsi"/>
          <w:lang w:eastAsia="en-US"/>
        </w:rPr>
        <w:t xml:space="preserve"> </w:t>
      </w:r>
      <w:r w:rsidRPr="00C169AE">
        <w:rPr>
          <w:rFonts w:eastAsiaTheme="minorHAnsi"/>
          <w:lang w:eastAsia="en-US"/>
        </w:rPr>
        <w:t>do najbliższego schroniska lub osiedla albo docieramy do planowanego celu, najbliższą,</w:t>
      </w:r>
      <w:r w:rsidR="00F32CCD" w:rsidRPr="00C169AE">
        <w:rPr>
          <w:rFonts w:eastAsiaTheme="minorHAnsi"/>
          <w:lang w:eastAsia="en-US"/>
        </w:rPr>
        <w:t xml:space="preserve"> </w:t>
      </w:r>
      <w:r w:rsidRPr="00C169AE">
        <w:rPr>
          <w:rFonts w:eastAsiaTheme="minorHAnsi"/>
          <w:lang w:eastAsia="en-US"/>
        </w:rPr>
        <w:t>najłatwiejszą drogą,</w:t>
      </w:r>
    </w:p>
    <w:p w:rsidR="00CE0896" w:rsidRPr="00C169AE" w:rsidRDefault="00CE0896" w:rsidP="002E668C">
      <w:pPr>
        <w:pStyle w:val="Akapitzlist"/>
        <w:numPr>
          <w:ilvl w:val="0"/>
          <w:numId w:val="27"/>
        </w:numPr>
        <w:autoSpaceDE w:val="0"/>
        <w:autoSpaceDN w:val="0"/>
        <w:adjustRightInd w:val="0"/>
        <w:rPr>
          <w:rFonts w:eastAsiaTheme="minorHAnsi"/>
          <w:lang w:eastAsia="en-US"/>
        </w:rPr>
      </w:pPr>
      <w:r w:rsidRPr="00C169AE">
        <w:rPr>
          <w:rFonts w:eastAsiaTheme="minorHAnsi"/>
          <w:lang w:eastAsia="en-US"/>
        </w:rPr>
        <w:t>lęk przestrzeni – pomagają oddelegowani doświadczeni uczestnicy w pokonaniu niebezpiecznego</w:t>
      </w:r>
      <w:r w:rsidR="00F32CCD" w:rsidRPr="00C169AE">
        <w:rPr>
          <w:rFonts w:eastAsiaTheme="minorHAnsi"/>
          <w:lang w:eastAsia="en-US"/>
        </w:rPr>
        <w:t xml:space="preserve"> </w:t>
      </w:r>
      <w:r w:rsidRPr="00C169AE">
        <w:rPr>
          <w:rFonts w:eastAsiaTheme="minorHAnsi"/>
          <w:lang w:eastAsia="en-US"/>
        </w:rPr>
        <w:t>odcinka – nie dopuszczamy do paniki.</w:t>
      </w:r>
    </w:p>
    <w:p w:rsidR="00AC0700" w:rsidRPr="00EF06C7" w:rsidRDefault="006D0F84" w:rsidP="002E668C">
      <w:pPr>
        <w:pStyle w:val="Akapitzlist"/>
        <w:numPr>
          <w:ilvl w:val="0"/>
          <w:numId w:val="26"/>
        </w:numPr>
        <w:autoSpaceDE w:val="0"/>
        <w:autoSpaceDN w:val="0"/>
        <w:adjustRightInd w:val="0"/>
        <w:rPr>
          <w:rFonts w:eastAsiaTheme="minorHAnsi"/>
          <w:lang w:eastAsia="en-US"/>
        </w:rPr>
      </w:pPr>
      <w:r>
        <w:rPr>
          <w:rFonts w:eastAsiaTheme="minorHAnsi"/>
          <w:lang w:eastAsia="en-US"/>
        </w:rPr>
        <w:t>w</w:t>
      </w:r>
      <w:r w:rsidR="00CE0896" w:rsidRPr="00C169AE">
        <w:rPr>
          <w:rFonts w:eastAsiaTheme="minorHAnsi"/>
          <w:lang w:eastAsia="en-US"/>
        </w:rPr>
        <w:t xml:space="preserve"> razie wypadku osobom udającym się po pomoc dokładnie okreś</w:t>
      </w:r>
      <w:r w:rsidR="00C169AE" w:rsidRPr="00C169AE">
        <w:rPr>
          <w:rFonts w:eastAsiaTheme="minorHAnsi"/>
          <w:lang w:eastAsia="en-US"/>
        </w:rPr>
        <w:t>lamy miejsce wypadku</w:t>
      </w:r>
      <w:r w:rsidR="00437930">
        <w:rPr>
          <w:rFonts w:eastAsiaTheme="minorHAnsi"/>
          <w:lang w:eastAsia="en-US"/>
        </w:rPr>
        <w:t xml:space="preserve"> </w:t>
      </w:r>
      <w:r w:rsidR="00CE0896" w:rsidRPr="00C169AE">
        <w:rPr>
          <w:rFonts w:eastAsiaTheme="minorHAnsi"/>
          <w:lang w:eastAsia="en-US"/>
        </w:rPr>
        <w:t>i rodzaj obraż</w:t>
      </w:r>
      <w:r>
        <w:rPr>
          <w:rFonts w:eastAsiaTheme="minorHAnsi"/>
          <w:lang w:eastAsia="en-US"/>
        </w:rPr>
        <w:t>enia; wzywamy GOPR, n</w:t>
      </w:r>
      <w:r w:rsidR="00CE0896" w:rsidRPr="00C169AE">
        <w:rPr>
          <w:rFonts w:eastAsiaTheme="minorHAnsi"/>
          <w:lang w:eastAsia="en-US"/>
        </w:rPr>
        <w:t xml:space="preserve">igdy nie wolno zostawiać </w:t>
      </w:r>
      <w:r w:rsidR="00C169AE" w:rsidRPr="00C169AE">
        <w:rPr>
          <w:rFonts w:eastAsiaTheme="minorHAnsi"/>
          <w:lang w:eastAsia="en-US"/>
        </w:rPr>
        <w:t xml:space="preserve">rannego samotnie, nawet </w:t>
      </w:r>
      <w:r w:rsidR="00CE0896" w:rsidRPr="00C169AE">
        <w:rPr>
          <w:rFonts w:eastAsiaTheme="minorHAnsi"/>
          <w:lang w:eastAsia="en-US"/>
        </w:rPr>
        <w:t xml:space="preserve">gdy znajdujemy się </w:t>
      </w:r>
      <w:r>
        <w:rPr>
          <w:rFonts w:eastAsiaTheme="minorHAnsi"/>
          <w:lang w:eastAsia="en-US"/>
        </w:rPr>
        <w:t>w łatwym terenie górskim, u</w:t>
      </w:r>
      <w:r w:rsidR="00CE0896" w:rsidRPr="00C169AE">
        <w:rPr>
          <w:rFonts w:eastAsiaTheme="minorHAnsi"/>
          <w:lang w:eastAsia="en-US"/>
        </w:rPr>
        <w:t>dzie</w:t>
      </w:r>
      <w:r w:rsidR="00C169AE" w:rsidRPr="00C169AE">
        <w:rPr>
          <w:rFonts w:eastAsiaTheme="minorHAnsi"/>
          <w:lang w:eastAsia="en-US"/>
        </w:rPr>
        <w:t xml:space="preserve">liwszy poszkodowanemu pierwszej </w:t>
      </w:r>
      <w:r w:rsidR="00CE0896" w:rsidRPr="00C169AE">
        <w:rPr>
          <w:rFonts w:eastAsiaTheme="minorHAnsi"/>
          <w:lang w:eastAsia="en-US"/>
        </w:rPr>
        <w:t>pomocy spokojnie oczekujemy na ratowników GOPR –u.</w:t>
      </w:r>
    </w:p>
    <w:p w:rsidR="007B2A6A" w:rsidRPr="00000A3B" w:rsidRDefault="00835A28" w:rsidP="007B2A6A">
      <w:pPr>
        <w:pStyle w:val="NormalnyWeb"/>
        <w:spacing w:before="100" w:after="100"/>
        <w:jc w:val="center"/>
        <w:rPr>
          <w:b/>
          <w:bCs/>
        </w:rPr>
      </w:pPr>
      <w:r>
        <w:rPr>
          <w:b/>
          <w:bCs/>
        </w:rPr>
        <w:t>§ 9</w:t>
      </w:r>
      <w:r w:rsidR="008251F4" w:rsidRPr="00000A3B">
        <w:rPr>
          <w:b/>
          <w:bCs/>
        </w:rPr>
        <w:br/>
        <w:t>Wycieczki zagraniczne</w:t>
      </w:r>
    </w:p>
    <w:p w:rsidR="00FE6216" w:rsidRPr="00000A3B" w:rsidRDefault="008251F4" w:rsidP="00BC3AB1">
      <w:pPr>
        <w:pStyle w:val="NormalnyWeb"/>
        <w:numPr>
          <w:ilvl w:val="0"/>
          <w:numId w:val="16"/>
        </w:numPr>
        <w:spacing w:before="100" w:after="100"/>
      </w:pPr>
      <w:r w:rsidRPr="00000A3B">
        <w:t xml:space="preserve">Szkoły mogą organizować wycieczki i imprezy zagraniczne w formach, o których mowa </w:t>
      </w:r>
      <w:r w:rsidR="00437930" w:rsidRPr="00437930">
        <w:t xml:space="preserve">w § 2 pkt </w:t>
      </w:r>
      <w:r w:rsidR="00FE6216" w:rsidRPr="00437930">
        <w:t xml:space="preserve">3 . </w:t>
      </w:r>
    </w:p>
    <w:p w:rsidR="004175DA" w:rsidRDefault="004175DA" w:rsidP="00BC3AB1">
      <w:pPr>
        <w:pStyle w:val="NormalnyWeb"/>
        <w:numPr>
          <w:ilvl w:val="0"/>
          <w:numId w:val="16"/>
        </w:numPr>
        <w:spacing w:before="100" w:after="100"/>
      </w:pPr>
      <w:r>
        <w:t>O planowanej w danym roku szkolnym wycieczce zagranicznej</w:t>
      </w:r>
      <w:r w:rsidR="008B0AB4">
        <w:t xml:space="preserve"> należy poinformować dyrektora szkoły do 30 września.</w:t>
      </w:r>
    </w:p>
    <w:p w:rsidR="00080AC1" w:rsidRDefault="008251F4" w:rsidP="00080AC1">
      <w:pPr>
        <w:pStyle w:val="NormalnyWeb"/>
        <w:numPr>
          <w:ilvl w:val="0"/>
          <w:numId w:val="16"/>
        </w:numPr>
        <w:spacing w:before="100" w:after="100"/>
      </w:pPr>
      <w:r w:rsidRPr="00000A3B">
        <w:t>Zgodę na zorganizowanie wyciec</w:t>
      </w:r>
      <w:r w:rsidR="00FE6216" w:rsidRPr="00000A3B">
        <w:t>zek i imprez, o których mowa w u</w:t>
      </w:r>
      <w:r w:rsidRPr="00000A3B">
        <w:t>st. 1 wyraża dyrektor szkoły po zawiadomieniu organu prowadzącego i organu sprawu</w:t>
      </w:r>
      <w:r w:rsidR="00FE6216" w:rsidRPr="00000A3B">
        <w:t>jącego nadzór pedagogiczny.</w:t>
      </w:r>
    </w:p>
    <w:p w:rsidR="00BB7DE5" w:rsidRPr="007B2A6A" w:rsidRDefault="00BB7DE5" w:rsidP="00080AC1">
      <w:pPr>
        <w:pStyle w:val="NormalnyWeb"/>
        <w:numPr>
          <w:ilvl w:val="0"/>
          <w:numId w:val="16"/>
        </w:numPr>
        <w:spacing w:before="100" w:after="100"/>
      </w:pPr>
      <w:r w:rsidRPr="007B2A6A">
        <w:t>Szkoła ma obowiązek zawrzeć umowę ubezpieczenia od następstw nieszczęśliwych wypadków i kosztów leczenia na rzecz osób biorących udział w wycieczce, o ile obowiązek zawarcia takiej umowy nie wynika z odrębnych przepisów;</w:t>
      </w:r>
    </w:p>
    <w:p w:rsidR="008251F4" w:rsidRPr="007B2A6A" w:rsidRDefault="008251F4" w:rsidP="008A1A3B">
      <w:pPr>
        <w:pStyle w:val="NormalnyWeb"/>
        <w:numPr>
          <w:ilvl w:val="0"/>
          <w:numId w:val="16"/>
        </w:numPr>
        <w:spacing w:before="100" w:after="100"/>
      </w:pPr>
      <w:r w:rsidRPr="007B2A6A">
        <w:t xml:space="preserve">Kierownikiem wycieczki zagranicznej może być osoba znająca język obcy w stopniu umożliwiającym porozumienie się w kraju docelowym. </w:t>
      </w:r>
    </w:p>
    <w:p w:rsidR="00F81A07" w:rsidRPr="007B2A6A" w:rsidRDefault="006734F0" w:rsidP="008A1A3B">
      <w:pPr>
        <w:pStyle w:val="NormalnyWeb"/>
        <w:numPr>
          <w:ilvl w:val="0"/>
          <w:numId w:val="16"/>
        </w:numPr>
        <w:spacing w:before="100" w:after="100"/>
      </w:pPr>
      <w:r w:rsidRPr="007B2A6A">
        <w:t xml:space="preserve">Dyrektor szkoły jest obowiązany poinformować organ prowadzący i organ sprawujący nadzór pedagogiczny o organizowaniu takiej wycieczki, przekazując </w:t>
      </w:r>
      <w:r w:rsidR="002738EC" w:rsidRPr="007B2A6A">
        <w:t>kartę wycieczki, załącznik 1</w:t>
      </w:r>
      <w:r w:rsidRPr="007B2A6A">
        <w:t>; dyrektor szkoły nie przekazuje l</w:t>
      </w:r>
      <w:r w:rsidR="002738EC" w:rsidRPr="007B2A6A">
        <w:t>isty uczniów o którym mowa -  załącznik nr 3</w:t>
      </w:r>
      <w:r w:rsidRPr="007B2A6A">
        <w:t>;</w:t>
      </w:r>
    </w:p>
    <w:p w:rsidR="008251F4" w:rsidRPr="00000A3B" w:rsidRDefault="00835A28" w:rsidP="00835A28">
      <w:pPr>
        <w:pStyle w:val="NormalnyWeb"/>
        <w:spacing w:before="100" w:after="100"/>
        <w:jc w:val="center"/>
        <w:rPr>
          <w:b/>
          <w:bCs/>
        </w:rPr>
      </w:pPr>
      <w:r>
        <w:rPr>
          <w:b/>
          <w:bCs/>
        </w:rPr>
        <w:t>§ 10</w:t>
      </w:r>
      <w:r w:rsidR="008251F4" w:rsidRPr="00000A3B">
        <w:rPr>
          <w:b/>
          <w:bCs/>
        </w:rPr>
        <w:br/>
        <w:t> Finansowanie wycieczek</w:t>
      </w:r>
    </w:p>
    <w:p w:rsidR="0008733D" w:rsidRDefault="008251F4" w:rsidP="00BC3AB1">
      <w:pPr>
        <w:pStyle w:val="NormalnyWeb"/>
        <w:numPr>
          <w:ilvl w:val="0"/>
          <w:numId w:val="13"/>
        </w:numPr>
        <w:spacing w:before="100" w:after="100"/>
      </w:pPr>
      <w:r w:rsidRPr="00000A3B">
        <w:t>Szkolna działalność w zakresie krajoznawstwa i turystyki może być finansowana ze środków pozabu</w:t>
      </w:r>
      <w:r w:rsidR="0008733D" w:rsidRPr="00000A3B">
        <w:t xml:space="preserve">dżetowych, w szczególności: </w:t>
      </w:r>
    </w:p>
    <w:p w:rsidR="009C3185" w:rsidRPr="00000A3B" w:rsidRDefault="009C3185" w:rsidP="009C3185">
      <w:pPr>
        <w:pStyle w:val="NormalnyWeb"/>
        <w:spacing w:before="100" w:after="100"/>
        <w:ind w:left="360"/>
      </w:pPr>
    </w:p>
    <w:p w:rsidR="0008733D" w:rsidRPr="00760151" w:rsidRDefault="008251F4" w:rsidP="00760151">
      <w:pPr>
        <w:pStyle w:val="NormalnyWeb"/>
        <w:numPr>
          <w:ilvl w:val="0"/>
          <w:numId w:val="14"/>
        </w:numPr>
        <w:spacing w:before="100" w:after="100"/>
      </w:pPr>
      <w:r w:rsidRPr="00000A3B">
        <w:lastRenderedPageBreak/>
        <w:t>z odpła</w:t>
      </w:r>
      <w:r w:rsidR="0008733D" w:rsidRPr="00000A3B">
        <w:t>tności uczniów biorących udział w wycieczce</w:t>
      </w:r>
    </w:p>
    <w:p w:rsidR="00FE6216" w:rsidRPr="00000A3B" w:rsidRDefault="008251F4" w:rsidP="00BC3AB1">
      <w:pPr>
        <w:pStyle w:val="NormalnyWeb"/>
        <w:numPr>
          <w:ilvl w:val="0"/>
          <w:numId w:val="14"/>
        </w:numPr>
        <w:spacing w:before="100" w:after="100"/>
      </w:pPr>
      <w:r w:rsidRPr="00000A3B">
        <w:t>ze środków przekazanych prz</w:t>
      </w:r>
      <w:r w:rsidR="00FE6216" w:rsidRPr="00000A3B">
        <w:t>ez radę rodziców</w:t>
      </w:r>
      <w:r w:rsidRPr="00000A3B">
        <w:t>, a także osoby fizyczne i pra</w:t>
      </w:r>
      <w:r w:rsidR="002232E0">
        <w:t>wne.</w:t>
      </w:r>
    </w:p>
    <w:p w:rsidR="002232E0" w:rsidRPr="002232E0" w:rsidRDefault="008251F4" w:rsidP="00BC3AB1">
      <w:pPr>
        <w:pStyle w:val="NormalnyWeb"/>
        <w:numPr>
          <w:ilvl w:val="0"/>
          <w:numId w:val="15"/>
        </w:numPr>
        <w:spacing w:before="100" w:after="100"/>
        <w:rPr>
          <w:color w:val="FF0000"/>
        </w:rPr>
      </w:pPr>
      <w:r w:rsidRPr="00000A3B">
        <w:t>Kierownicy i opiekunowie wycieczek i imprez nie ponoszą kosztów</w:t>
      </w:r>
      <w:r w:rsidR="008B0AB4">
        <w:t xml:space="preserve"> udziału w wycieczce.</w:t>
      </w:r>
      <w:r w:rsidRPr="00000A3B">
        <w:t xml:space="preserve"> </w:t>
      </w:r>
    </w:p>
    <w:p w:rsidR="00835A28" w:rsidRPr="008A1A3B" w:rsidRDefault="008251F4" w:rsidP="008A1A3B">
      <w:pPr>
        <w:pStyle w:val="NormalnyWeb"/>
        <w:numPr>
          <w:ilvl w:val="0"/>
          <w:numId w:val="15"/>
        </w:numPr>
        <w:spacing w:before="100" w:after="100"/>
        <w:rPr>
          <w:color w:val="FF0000"/>
        </w:rPr>
      </w:pPr>
      <w:r w:rsidRPr="00000A3B">
        <w:t>Rodzice, którzy zadeklarowali udział swojego dziecka w wycieczce, a następnie deklarację tę wycofali, zobowiązani są do pokrycia stra</w:t>
      </w:r>
      <w:r w:rsidR="00FE6216" w:rsidRPr="00000A3B">
        <w:t>t, jakie powstały z tego tytułu.</w:t>
      </w:r>
      <w:r w:rsidRPr="00000A3B">
        <w:br/>
        <w:t> </w:t>
      </w:r>
    </w:p>
    <w:p w:rsidR="008251F4" w:rsidRPr="00000A3B" w:rsidRDefault="00835A28" w:rsidP="00D02A00">
      <w:pPr>
        <w:pStyle w:val="NormalnyWeb"/>
        <w:spacing w:before="100" w:after="100"/>
        <w:jc w:val="center"/>
        <w:rPr>
          <w:b/>
          <w:bCs/>
        </w:rPr>
      </w:pPr>
      <w:r>
        <w:rPr>
          <w:b/>
          <w:bCs/>
        </w:rPr>
        <w:t>§ 11</w:t>
      </w:r>
      <w:r w:rsidR="002232E0">
        <w:rPr>
          <w:b/>
          <w:bCs/>
        </w:rPr>
        <w:br/>
        <w:t>Postanowienia końcowe</w:t>
      </w:r>
    </w:p>
    <w:p w:rsidR="004E3E5C" w:rsidRDefault="008251F4" w:rsidP="004E3E5C">
      <w:pPr>
        <w:pStyle w:val="NormalnyWeb"/>
        <w:numPr>
          <w:ilvl w:val="0"/>
          <w:numId w:val="6"/>
        </w:numPr>
        <w:spacing w:before="100" w:after="100"/>
      </w:pPr>
      <w:r w:rsidRPr="00000A3B">
        <w:t>Uczniowie, którzy nie uczestniczą w wycieczce klasowej organizowanej w dniach zajęć szkolnych mają obowiązek brać udział w zajęciach z kla</w:t>
      </w:r>
      <w:r w:rsidR="00BE0528" w:rsidRPr="00000A3B">
        <w:t>są ws</w:t>
      </w:r>
      <w:r w:rsidR="004E3E5C">
        <w:t>kazaną przez  dyrektora szkoły.</w:t>
      </w:r>
      <w:r w:rsidR="00D73883">
        <w:t xml:space="preserve"> </w:t>
      </w:r>
      <w:r w:rsidR="004E3E5C">
        <w:t>Listę</w:t>
      </w:r>
      <w:r w:rsidRPr="00000A3B">
        <w:t xml:space="preserve"> tych uczniów</w:t>
      </w:r>
      <w:r w:rsidR="00BE0528" w:rsidRPr="00000A3B">
        <w:t xml:space="preserve"> kierownik wycieczki </w:t>
      </w:r>
      <w:r w:rsidR="00EE5E41">
        <w:t xml:space="preserve">przedstawia dyrektorowi/wicedyrektorowi i </w:t>
      </w:r>
      <w:r w:rsidR="00BE0528" w:rsidRPr="00000A3B">
        <w:t>w</w:t>
      </w:r>
      <w:r w:rsidR="00EE5E41">
        <w:t xml:space="preserve">ywiesza </w:t>
      </w:r>
      <w:r w:rsidR="009C3185">
        <w:t xml:space="preserve">         </w:t>
      </w:r>
      <w:r w:rsidR="00EE5E41">
        <w:t>w pokoju nauczycielskim.</w:t>
      </w:r>
    </w:p>
    <w:p w:rsidR="00835A28" w:rsidRDefault="00BE0528" w:rsidP="00BC3AB1">
      <w:pPr>
        <w:pStyle w:val="NormalnyWeb"/>
        <w:numPr>
          <w:ilvl w:val="0"/>
          <w:numId w:val="6"/>
        </w:numPr>
        <w:spacing w:before="100" w:after="100"/>
      </w:pPr>
      <w:r w:rsidRPr="00000A3B">
        <w:t>Wszyscy opiekunowie oraz uczestnicy wycieczki zobowiązani są zapoznać się z regulaminem oraz harmonogramem wycieczki.</w:t>
      </w:r>
    </w:p>
    <w:p w:rsidR="00BE0528" w:rsidRDefault="008251F4" w:rsidP="00BC3AB1">
      <w:pPr>
        <w:pStyle w:val="NormalnyWeb"/>
        <w:numPr>
          <w:ilvl w:val="0"/>
          <w:numId w:val="6"/>
        </w:numPr>
        <w:spacing w:before="100" w:after="100"/>
      </w:pPr>
      <w:r w:rsidRPr="00000A3B">
        <w:t>Na odstępstwa od wyżej wymienionych punktów regulaminu musi wyr</w:t>
      </w:r>
      <w:r w:rsidR="00AA3397">
        <w:t>azić zgodę dyrektor szkoły.</w:t>
      </w:r>
      <w:r w:rsidR="00BE0528" w:rsidRPr="00000A3B">
        <w:t xml:space="preserve"> </w:t>
      </w:r>
    </w:p>
    <w:p w:rsidR="00F930F0" w:rsidRDefault="00F930F0" w:rsidP="00F930F0">
      <w:pPr>
        <w:numPr>
          <w:ilvl w:val="0"/>
          <w:numId w:val="6"/>
        </w:numPr>
        <w:suppressAutoHyphens/>
        <w:spacing w:before="0" w:beforeAutospacing="0" w:after="0" w:afterAutospacing="0"/>
        <w:rPr>
          <w:color w:val="000000"/>
        </w:rPr>
      </w:pPr>
      <w:r>
        <w:rPr>
          <w:color w:val="000000"/>
        </w:rPr>
        <w:t>Wszystkie pisma wys</w:t>
      </w:r>
      <w:r w:rsidR="00AA3397">
        <w:rPr>
          <w:color w:val="000000"/>
        </w:rPr>
        <w:t>y</w:t>
      </w:r>
      <w:r>
        <w:rPr>
          <w:color w:val="000000"/>
        </w:rPr>
        <w:t xml:space="preserve">łane w sprawie wycieczki powinny być podpisane przez kierownika wycieczki i zatwierdzone przez dyrektora szkoły. </w:t>
      </w:r>
    </w:p>
    <w:p w:rsidR="00C745E7" w:rsidRPr="005066EA" w:rsidRDefault="00C745E7" w:rsidP="00C04ED8">
      <w:pPr>
        <w:numPr>
          <w:ilvl w:val="0"/>
          <w:numId w:val="6"/>
        </w:numPr>
        <w:suppressAutoHyphens/>
        <w:spacing w:before="0" w:beforeAutospacing="0" w:after="0" w:afterAutospacing="0"/>
      </w:pPr>
      <w:r w:rsidRPr="005066EA">
        <w:t>Umowy z firmami zewnętrznymi na organizację wycieczek podpisuje</w:t>
      </w:r>
      <w:r w:rsidR="00C04ED8" w:rsidRPr="005066EA">
        <w:t xml:space="preserve"> osoba upoważniona przez dyrektora szkoły.</w:t>
      </w:r>
      <w:r w:rsidR="005C29FE">
        <w:t xml:space="preserve"> </w:t>
      </w:r>
    </w:p>
    <w:p w:rsidR="00455473" w:rsidRPr="005066EA" w:rsidRDefault="00455473" w:rsidP="00C04ED8">
      <w:pPr>
        <w:numPr>
          <w:ilvl w:val="0"/>
          <w:numId w:val="6"/>
        </w:numPr>
        <w:suppressAutoHyphens/>
        <w:spacing w:before="0" w:beforeAutospacing="0" w:after="0" w:afterAutospacing="0"/>
      </w:pPr>
      <w:r w:rsidRPr="005066EA">
        <w:t xml:space="preserve">Na każdej umowie z firmą zewnętrzną musi być kontrasygnata </w:t>
      </w:r>
      <w:r w:rsidR="005C29FE">
        <w:t xml:space="preserve">wicedyrektora szkoły wskazanego przez dyrektora oraz </w:t>
      </w:r>
      <w:r w:rsidRPr="005066EA">
        <w:t>przedstawiciela rodziców uczniów biorących udział w wycieczce.</w:t>
      </w:r>
    </w:p>
    <w:p w:rsidR="00F930F0" w:rsidRPr="00F930F0" w:rsidRDefault="00F930F0" w:rsidP="00F930F0">
      <w:pPr>
        <w:pStyle w:val="Akapitzlist"/>
        <w:numPr>
          <w:ilvl w:val="0"/>
          <w:numId w:val="6"/>
        </w:numPr>
        <w:spacing w:before="280" w:after="280"/>
        <w:rPr>
          <w:color w:val="000000"/>
        </w:rPr>
      </w:pPr>
      <w:r w:rsidRPr="00F930F0">
        <w:rPr>
          <w:color w:val="000000"/>
        </w:rPr>
        <w:t>W ciągu ostatnich kilku lat władze niektórych miast wprowadziły obowiązek korzystania z usług miejscowych przewo</w:t>
      </w:r>
      <w:r w:rsidR="00B93C14">
        <w:rPr>
          <w:color w:val="000000"/>
        </w:rPr>
        <w:t>dników w trakcie ich zwiedzania</w:t>
      </w:r>
      <w:r w:rsidRPr="00F930F0">
        <w:rPr>
          <w:color w:val="000000"/>
        </w:rPr>
        <w:t>. Fakt ten należy uwzględnić przygotowując wycieczkę szkolną.</w:t>
      </w:r>
    </w:p>
    <w:p w:rsidR="00437930" w:rsidRDefault="008251F4" w:rsidP="00BC3AB1">
      <w:pPr>
        <w:pStyle w:val="NormalnyWeb"/>
        <w:numPr>
          <w:ilvl w:val="0"/>
          <w:numId w:val="6"/>
        </w:numPr>
        <w:spacing w:before="100" w:after="100"/>
      </w:pPr>
      <w:r w:rsidRPr="00000A3B">
        <w:t>Sprawy nie objęte regulaminem rozstrzyga się na podstawie przepisów nadrzędnych stanowiącyc</w:t>
      </w:r>
      <w:r w:rsidR="00BE0528" w:rsidRPr="00000A3B">
        <w:t>h podstawę jego opracowania.</w:t>
      </w:r>
    </w:p>
    <w:p w:rsidR="002232E0" w:rsidRPr="00437930" w:rsidRDefault="008251F4" w:rsidP="00BC3AB1">
      <w:pPr>
        <w:pStyle w:val="NormalnyWeb"/>
        <w:numPr>
          <w:ilvl w:val="0"/>
          <w:numId w:val="6"/>
        </w:numPr>
        <w:spacing w:before="100" w:after="100"/>
      </w:pPr>
      <w:r w:rsidRPr="00000A3B">
        <w:t>Zasady turystyki kwalifikowanej i obozów wędrownych określają odrębne przepisy.</w:t>
      </w:r>
    </w:p>
    <w:p w:rsidR="00B2286D" w:rsidRDefault="008251F4" w:rsidP="00B2286D">
      <w:pPr>
        <w:pStyle w:val="NormalnyWeb"/>
        <w:spacing w:before="100" w:after="100"/>
        <w:ind w:left="360"/>
        <w:jc w:val="left"/>
        <w:rPr>
          <w:b/>
          <w:bCs/>
          <w:u w:val="single"/>
        </w:rPr>
      </w:pPr>
      <w:r w:rsidRPr="008251F4">
        <w:rPr>
          <w:rFonts w:ascii="Arial" w:hAnsi="Arial" w:cs="Arial"/>
          <w:color w:val="FF0000"/>
          <w:sz w:val="20"/>
          <w:szCs w:val="20"/>
        </w:rPr>
        <w:br/>
      </w:r>
      <w:r w:rsidR="00237797" w:rsidRPr="00760151">
        <w:rPr>
          <w:b/>
          <w:bCs/>
          <w:u w:val="single"/>
        </w:rPr>
        <w:t>Załączniki</w:t>
      </w:r>
      <w:r w:rsidR="008A1A3B" w:rsidRPr="00760151">
        <w:rPr>
          <w:b/>
          <w:bCs/>
          <w:u w:val="single"/>
        </w:rPr>
        <w:t xml:space="preserve"> do Regulaminu</w:t>
      </w:r>
    </w:p>
    <w:p w:rsidR="009C3185" w:rsidRPr="0067243B" w:rsidRDefault="008251F4" w:rsidP="0067243B">
      <w:pPr>
        <w:suppressAutoHyphens/>
        <w:spacing w:before="0" w:beforeAutospacing="0" w:after="0" w:afterAutospacing="0"/>
        <w:ind w:left="360"/>
        <w:rPr>
          <w:color w:val="000000"/>
        </w:rPr>
      </w:pPr>
      <w:r w:rsidRPr="0067243B">
        <w:rPr>
          <w:color w:val="000000"/>
        </w:rPr>
        <w:br/>
      </w:r>
      <w:r w:rsidR="00237797" w:rsidRPr="0067243B">
        <w:rPr>
          <w:color w:val="000000"/>
        </w:rPr>
        <w:t xml:space="preserve">Załącznik </w:t>
      </w:r>
      <w:r w:rsidRPr="0067243B">
        <w:rPr>
          <w:color w:val="000000"/>
        </w:rPr>
        <w:t>Nr 1 - K</w:t>
      </w:r>
      <w:r w:rsidR="00E32D4A" w:rsidRPr="0067243B">
        <w:rPr>
          <w:color w:val="000000"/>
        </w:rPr>
        <w:t>arta wycieczki/imprezy</w:t>
      </w:r>
      <w:r w:rsidR="009C3185" w:rsidRPr="0067243B">
        <w:rPr>
          <w:color w:val="000000"/>
        </w:rPr>
        <w:t xml:space="preserve"> </w:t>
      </w:r>
      <w:r w:rsidR="008A1A3B" w:rsidRPr="0067243B">
        <w:rPr>
          <w:color w:val="000000"/>
        </w:rPr>
        <w:t xml:space="preserve">                                 </w:t>
      </w:r>
    </w:p>
    <w:p w:rsidR="009C3185" w:rsidRPr="0067243B" w:rsidRDefault="00237797" w:rsidP="0067243B">
      <w:pPr>
        <w:suppressAutoHyphens/>
        <w:spacing w:before="0" w:beforeAutospacing="0" w:after="0" w:afterAutospacing="0"/>
        <w:ind w:left="360"/>
        <w:rPr>
          <w:color w:val="000000"/>
        </w:rPr>
      </w:pPr>
      <w:r w:rsidRPr="0067243B">
        <w:rPr>
          <w:color w:val="000000"/>
        </w:rPr>
        <w:t xml:space="preserve">Załącznik Nr 2 </w:t>
      </w:r>
      <w:r w:rsidR="00052EC5" w:rsidRPr="0067243B">
        <w:rPr>
          <w:color w:val="000000"/>
        </w:rPr>
        <w:t xml:space="preserve">- </w:t>
      </w:r>
      <w:r w:rsidRPr="0067243B">
        <w:rPr>
          <w:color w:val="000000"/>
        </w:rPr>
        <w:t>Preliminarz i rozliczenie wycieczki</w:t>
      </w:r>
      <w:r w:rsidR="008A1A3B" w:rsidRPr="0067243B">
        <w:rPr>
          <w:color w:val="000000"/>
        </w:rPr>
        <w:t xml:space="preserve">/imprez                                   </w:t>
      </w:r>
    </w:p>
    <w:p w:rsidR="009C3185" w:rsidRPr="0067243B" w:rsidRDefault="00237797" w:rsidP="0067243B">
      <w:pPr>
        <w:suppressAutoHyphens/>
        <w:spacing w:before="0" w:beforeAutospacing="0" w:after="0" w:afterAutospacing="0"/>
        <w:ind w:left="360"/>
        <w:rPr>
          <w:color w:val="000000"/>
        </w:rPr>
      </w:pPr>
      <w:r w:rsidRPr="0067243B">
        <w:rPr>
          <w:color w:val="000000"/>
        </w:rPr>
        <w:t xml:space="preserve">Załącznik Nr 3 </w:t>
      </w:r>
      <w:r w:rsidR="008251F4" w:rsidRPr="0067243B">
        <w:rPr>
          <w:color w:val="000000"/>
        </w:rPr>
        <w:t>- Lista uczestników wy</w:t>
      </w:r>
      <w:r w:rsidR="00E32D4A" w:rsidRPr="0067243B">
        <w:rPr>
          <w:color w:val="000000"/>
        </w:rPr>
        <w:t xml:space="preserve">cieczki/imprezy </w:t>
      </w:r>
      <w:r w:rsidR="008A1A3B" w:rsidRPr="0067243B">
        <w:rPr>
          <w:color w:val="000000"/>
        </w:rPr>
        <w:t xml:space="preserve">                                            </w:t>
      </w:r>
    </w:p>
    <w:p w:rsidR="009C3185" w:rsidRPr="0067243B" w:rsidRDefault="00237797" w:rsidP="0067243B">
      <w:pPr>
        <w:suppressAutoHyphens/>
        <w:spacing w:before="0" w:beforeAutospacing="0" w:after="0" w:afterAutospacing="0"/>
        <w:ind w:left="360"/>
        <w:rPr>
          <w:color w:val="000000"/>
        </w:rPr>
      </w:pPr>
      <w:r w:rsidRPr="0067243B">
        <w:rPr>
          <w:color w:val="000000"/>
        </w:rPr>
        <w:t>Załącznik Nr 4</w:t>
      </w:r>
      <w:r w:rsidR="0067243B">
        <w:rPr>
          <w:color w:val="000000"/>
        </w:rPr>
        <w:t xml:space="preserve"> - </w:t>
      </w:r>
      <w:r w:rsidR="00052EC5" w:rsidRPr="0067243B">
        <w:rPr>
          <w:color w:val="000000"/>
        </w:rPr>
        <w:t>Zgody-</w:t>
      </w:r>
      <w:r w:rsidR="008251F4" w:rsidRPr="0067243B">
        <w:rPr>
          <w:color w:val="000000"/>
        </w:rPr>
        <w:t xml:space="preserve">Oświadczenia rodziców </w:t>
      </w:r>
      <w:r w:rsidR="008A1A3B" w:rsidRPr="0067243B">
        <w:rPr>
          <w:color w:val="000000"/>
        </w:rPr>
        <w:t xml:space="preserve">                                                    </w:t>
      </w:r>
    </w:p>
    <w:p w:rsidR="009C3185" w:rsidRPr="0067243B" w:rsidRDefault="00237797" w:rsidP="0067243B">
      <w:pPr>
        <w:suppressAutoHyphens/>
        <w:spacing w:before="0" w:beforeAutospacing="0" w:after="0" w:afterAutospacing="0"/>
        <w:ind w:left="360"/>
        <w:rPr>
          <w:color w:val="000000"/>
        </w:rPr>
      </w:pPr>
      <w:r w:rsidRPr="0067243B">
        <w:rPr>
          <w:color w:val="000000"/>
        </w:rPr>
        <w:t>Załącznik Nr 5 -  </w:t>
      </w:r>
      <w:r w:rsidR="00052EC5" w:rsidRPr="0067243B">
        <w:rPr>
          <w:color w:val="000000"/>
        </w:rPr>
        <w:t xml:space="preserve">Informacja dla rodziców </w:t>
      </w:r>
      <w:r w:rsidR="00760151" w:rsidRPr="0067243B">
        <w:rPr>
          <w:color w:val="000000"/>
        </w:rPr>
        <w:t xml:space="preserve"> </w:t>
      </w:r>
      <w:r w:rsidR="00760151" w:rsidRPr="0067243B">
        <w:rPr>
          <w:color w:val="000000"/>
        </w:rPr>
        <w:tab/>
      </w:r>
      <w:r w:rsidR="00760151" w:rsidRPr="0067243B">
        <w:rPr>
          <w:color w:val="000000"/>
        </w:rPr>
        <w:tab/>
      </w:r>
      <w:r w:rsidR="00760151" w:rsidRPr="0067243B">
        <w:rPr>
          <w:color w:val="000000"/>
        </w:rPr>
        <w:tab/>
      </w:r>
      <w:r w:rsidR="00760151" w:rsidRPr="0067243B">
        <w:rPr>
          <w:color w:val="000000"/>
        </w:rPr>
        <w:tab/>
      </w:r>
      <w:r w:rsidR="00760151" w:rsidRPr="0067243B">
        <w:rPr>
          <w:color w:val="000000"/>
        </w:rPr>
        <w:tab/>
      </w:r>
      <w:r w:rsidR="00760151" w:rsidRPr="0067243B">
        <w:rPr>
          <w:color w:val="000000"/>
        </w:rPr>
        <w:tab/>
        <w:t xml:space="preserve">      Załącznik  Nr 6- Protokół powypadkowy</w:t>
      </w:r>
      <w:r w:rsidR="00A07BF2" w:rsidRPr="0067243B">
        <w:rPr>
          <w:color w:val="000000"/>
        </w:rPr>
        <w:t xml:space="preserve">                                                                 </w:t>
      </w:r>
    </w:p>
    <w:p w:rsidR="00A07BF2" w:rsidRPr="0067243B" w:rsidRDefault="003C793A" w:rsidP="0067243B">
      <w:pPr>
        <w:suppressAutoHyphens/>
        <w:spacing w:before="0" w:beforeAutospacing="0" w:after="0" w:afterAutospacing="0"/>
        <w:ind w:left="360"/>
        <w:rPr>
          <w:color w:val="000000"/>
        </w:rPr>
      </w:pPr>
      <w:r w:rsidRPr="0067243B">
        <w:rPr>
          <w:color w:val="000000"/>
        </w:rPr>
        <w:t>Załącznik  Nr 7</w:t>
      </w:r>
      <w:r w:rsidR="00A07BF2" w:rsidRPr="0067243B">
        <w:rPr>
          <w:color w:val="000000"/>
        </w:rPr>
        <w:t>- Wytyczne KO -List Kuratora Oświaty</w:t>
      </w:r>
    </w:p>
    <w:p w:rsidR="00A07BF2" w:rsidRDefault="00A07BF2" w:rsidP="00EF06C7">
      <w:pPr>
        <w:pStyle w:val="NormalnyWeb"/>
        <w:spacing w:before="100" w:after="100" w:line="276" w:lineRule="auto"/>
        <w:jc w:val="left"/>
      </w:pPr>
    </w:p>
    <w:p w:rsidR="00EF06C7" w:rsidRDefault="00EF06C7" w:rsidP="00EF06C7">
      <w:pPr>
        <w:pStyle w:val="NormalnyWeb"/>
        <w:spacing w:before="100" w:after="100" w:line="276" w:lineRule="auto"/>
        <w:jc w:val="left"/>
      </w:pPr>
    </w:p>
    <w:p w:rsidR="00EF06C7" w:rsidRDefault="00EF06C7" w:rsidP="00EF06C7">
      <w:pPr>
        <w:pStyle w:val="NormalnyWeb"/>
        <w:spacing w:before="100" w:after="100" w:line="276" w:lineRule="auto"/>
        <w:jc w:val="left"/>
      </w:pPr>
    </w:p>
    <w:p w:rsidR="00EF06C7" w:rsidRDefault="00EF06C7" w:rsidP="00EF06C7">
      <w:pPr>
        <w:pStyle w:val="NormalnyWeb"/>
        <w:spacing w:before="100" w:after="100" w:line="276" w:lineRule="auto"/>
        <w:jc w:val="left"/>
      </w:pPr>
    </w:p>
    <w:p w:rsidR="0067243B" w:rsidRDefault="0067243B" w:rsidP="00EF06C7">
      <w:pPr>
        <w:pStyle w:val="NormalnyWeb"/>
        <w:spacing w:before="100" w:after="100" w:line="276" w:lineRule="auto"/>
        <w:jc w:val="left"/>
      </w:pPr>
    </w:p>
    <w:p w:rsidR="0067243B" w:rsidRDefault="0067243B" w:rsidP="00EF06C7">
      <w:pPr>
        <w:pStyle w:val="NormalnyWeb"/>
        <w:spacing w:before="100" w:after="100" w:line="276" w:lineRule="auto"/>
        <w:jc w:val="left"/>
      </w:pPr>
    </w:p>
    <w:p w:rsidR="002C6DAD" w:rsidRPr="009C3185" w:rsidRDefault="00760151" w:rsidP="009C3185">
      <w:pPr>
        <w:pStyle w:val="NormalnyWeb"/>
        <w:spacing w:before="100" w:after="100"/>
        <w:jc w:val="left"/>
        <w:rPr>
          <w:color w:val="FF0000"/>
        </w:rPr>
      </w:pPr>
      <w:r>
        <w:rPr>
          <w:color w:val="FF0000"/>
        </w:rPr>
        <w:tab/>
      </w:r>
      <w:r>
        <w:rPr>
          <w:color w:val="FF0000"/>
        </w:rPr>
        <w:tab/>
      </w:r>
      <w:r>
        <w:rPr>
          <w:color w:val="FF0000"/>
        </w:rPr>
        <w:tab/>
        <w:t xml:space="preserve">    </w:t>
      </w:r>
      <w:r w:rsidR="009C3185">
        <w:rPr>
          <w:color w:val="FF0000"/>
        </w:rPr>
        <w:t xml:space="preserve">                   </w:t>
      </w:r>
      <w:r w:rsidR="002C6DAD" w:rsidRPr="00757A12">
        <w:rPr>
          <w:b/>
          <w:sz w:val="20"/>
          <w:szCs w:val="20"/>
        </w:rPr>
        <w:t>Załącznik nr 1 do Regulaminu organizacji wycieczek i imprez szkolnych</w:t>
      </w:r>
    </w:p>
    <w:p w:rsidR="002C6DAD" w:rsidRPr="009C3185" w:rsidRDefault="002C6DAD" w:rsidP="009C3185">
      <w:pPr>
        <w:jc w:val="center"/>
        <w:rPr>
          <w:b/>
        </w:rPr>
      </w:pPr>
      <w:r>
        <w:rPr>
          <w:b/>
        </w:rPr>
        <w:lastRenderedPageBreak/>
        <w:t>KARTA WYCIECZKI /IMPREZY</w:t>
      </w:r>
    </w:p>
    <w:tbl>
      <w:tblPr>
        <w:tblW w:w="10435" w:type="dxa"/>
        <w:jc w:val="right"/>
        <w:tblLayout w:type="fixed"/>
        <w:tblCellMar>
          <w:top w:w="55" w:type="dxa"/>
          <w:left w:w="55" w:type="dxa"/>
          <w:bottom w:w="55" w:type="dxa"/>
          <w:right w:w="55" w:type="dxa"/>
        </w:tblCellMar>
        <w:tblLook w:val="0000"/>
      </w:tblPr>
      <w:tblGrid>
        <w:gridCol w:w="10435"/>
      </w:tblGrid>
      <w:tr w:rsidR="002C6DAD" w:rsidTr="009C3185">
        <w:trPr>
          <w:jc w:val="right"/>
        </w:trPr>
        <w:tc>
          <w:tcPr>
            <w:tcW w:w="10435" w:type="dxa"/>
            <w:tcBorders>
              <w:top w:val="single" w:sz="8" w:space="0" w:color="000000"/>
              <w:left w:val="single" w:sz="8" w:space="0" w:color="000000"/>
              <w:bottom w:val="single" w:sz="8" w:space="0" w:color="000000"/>
              <w:right w:val="single" w:sz="8" w:space="0" w:color="000000"/>
            </w:tcBorders>
          </w:tcPr>
          <w:p w:rsidR="002C6DAD" w:rsidRPr="00D85708" w:rsidRDefault="002C6DAD" w:rsidP="009C3185">
            <w:pPr>
              <w:pStyle w:val="Zawartotabeli"/>
              <w:rPr>
                <w:b/>
                <w:bCs/>
                <w:iCs/>
                <w:sz w:val="21"/>
                <w:szCs w:val="21"/>
              </w:rPr>
            </w:pPr>
            <w:r w:rsidRPr="00AE26B1">
              <w:rPr>
                <w:b/>
                <w:bCs/>
                <w:iCs/>
                <w:sz w:val="21"/>
                <w:szCs w:val="21"/>
              </w:rPr>
              <w:t>Nazwa i adres szkoły:</w:t>
            </w:r>
          </w:p>
        </w:tc>
      </w:tr>
      <w:tr w:rsidR="002C6DAD" w:rsidTr="009C3185">
        <w:trPr>
          <w:jc w:val="right"/>
        </w:trPr>
        <w:tc>
          <w:tcPr>
            <w:tcW w:w="10435" w:type="dxa"/>
            <w:tcBorders>
              <w:top w:val="single" w:sz="8" w:space="0" w:color="000000"/>
              <w:left w:val="single" w:sz="8" w:space="0" w:color="000000"/>
              <w:bottom w:val="single" w:sz="8" w:space="0" w:color="000000"/>
              <w:right w:val="single" w:sz="8" w:space="0" w:color="000000"/>
            </w:tcBorders>
          </w:tcPr>
          <w:p w:rsidR="002C6DAD" w:rsidRPr="00AE26B1" w:rsidRDefault="002C6DAD" w:rsidP="009C3185">
            <w:pPr>
              <w:snapToGrid w:val="0"/>
              <w:rPr>
                <w:b/>
                <w:bCs/>
                <w:iCs/>
                <w:sz w:val="21"/>
                <w:szCs w:val="21"/>
              </w:rPr>
            </w:pPr>
            <w:r w:rsidRPr="00AE26B1">
              <w:rPr>
                <w:b/>
                <w:bCs/>
                <w:iCs/>
                <w:sz w:val="21"/>
                <w:szCs w:val="21"/>
              </w:rPr>
              <w:t>Cel wycieczki /imprezy:</w:t>
            </w:r>
          </w:p>
          <w:p w:rsidR="002C6DAD" w:rsidRDefault="002C6DAD" w:rsidP="009C3185">
            <w:pPr>
              <w:snapToGrid w:val="0"/>
              <w:rPr>
                <w:b/>
                <w:bCs/>
                <w:i/>
                <w:iCs/>
                <w:sz w:val="21"/>
                <w:szCs w:val="21"/>
              </w:rPr>
            </w:pPr>
          </w:p>
        </w:tc>
      </w:tr>
      <w:tr w:rsidR="002C6DAD" w:rsidTr="009C3185">
        <w:trPr>
          <w:jc w:val="right"/>
        </w:trPr>
        <w:tc>
          <w:tcPr>
            <w:tcW w:w="10435" w:type="dxa"/>
            <w:tcBorders>
              <w:top w:val="single" w:sz="8" w:space="0" w:color="000000"/>
              <w:left w:val="single" w:sz="8" w:space="0" w:color="000000"/>
              <w:bottom w:val="single" w:sz="8" w:space="0" w:color="000000"/>
              <w:right w:val="single" w:sz="8" w:space="0" w:color="000000"/>
            </w:tcBorders>
          </w:tcPr>
          <w:p w:rsidR="002C6DAD" w:rsidRPr="00AE26B1" w:rsidRDefault="002C6DAD" w:rsidP="009C3185">
            <w:pPr>
              <w:snapToGrid w:val="0"/>
              <w:rPr>
                <w:b/>
                <w:bCs/>
                <w:iCs/>
                <w:sz w:val="21"/>
                <w:szCs w:val="21"/>
              </w:rPr>
            </w:pPr>
            <w:r w:rsidRPr="00AE26B1">
              <w:rPr>
                <w:b/>
                <w:bCs/>
                <w:iCs/>
                <w:sz w:val="21"/>
                <w:szCs w:val="21"/>
              </w:rPr>
              <w:t>Nazwa kraju (dotyczy wycieczki za granicą)/miasto/trasa wycieczki</w:t>
            </w:r>
            <w:r>
              <w:rPr>
                <w:b/>
                <w:bCs/>
                <w:iCs/>
                <w:sz w:val="21"/>
                <w:szCs w:val="21"/>
              </w:rPr>
              <w:t>:</w:t>
            </w:r>
          </w:p>
        </w:tc>
      </w:tr>
      <w:tr w:rsidR="002C6DAD" w:rsidTr="009C3185">
        <w:trPr>
          <w:jc w:val="right"/>
        </w:trPr>
        <w:tc>
          <w:tcPr>
            <w:tcW w:w="10435" w:type="dxa"/>
            <w:tcBorders>
              <w:left w:val="single" w:sz="8" w:space="0" w:color="000000"/>
              <w:bottom w:val="single" w:sz="8" w:space="0" w:color="000000"/>
              <w:right w:val="single" w:sz="8" w:space="0" w:color="000000"/>
            </w:tcBorders>
          </w:tcPr>
          <w:p w:rsidR="002C6DAD" w:rsidRPr="00AE26B1" w:rsidRDefault="002C6DAD" w:rsidP="009C3185">
            <w:pPr>
              <w:pStyle w:val="Zawartotabeli"/>
              <w:snapToGrid w:val="0"/>
              <w:rPr>
                <w:b/>
                <w:bCs/>
                <w:iCs/>
                <w:sz w:val="21"/>
                <w:szCs w:val="21"/>
              </w:rPr>
            </w:pPr>
            <w:r w:rsidRPr="00AE26B1">
              <w:rPr>
                <w:b/>
                <w:bCs/>
                <w:iCs/>
                <w:sz w:val="21"/>
                <w:szCs w:val="21"/>
              </w:rPr>
              <w:t>Termin:</w:t>
            </w:r>
          </w:p>
        </w:tc>
      </w:tr>
      <w:tr w:rsidR="002C6DAD" w:rsidTr="009C3185">
        <w:trPr>
          <w:jc w:val="right"/>
        </w:trPr>
        <w:tc>
          <w:tcPr>
            <w:tcW w:w="10435" w:type="dxa"/>
            <w:tcBorders>
              <w:left w:val="single" w:sz="8" w:space="0" w:color="000000"/>
              <w:bottom w:val="single" w:sz="8" w:space="0" w:color="000000"/>
              <w:right w:val="single" w:sz="8" w:space="0" w:color="000000"/>
            </w:tcBorders>
          </w:tcPr>
          <w:p w:rsidR="002C6DAD" w:rsidRPr="00AE26B1" w:rsidRDefault="002C6DAD" w:rsidP="009C3185">
            <w:pPr>
              <w:pStyle w:val="Zawartotabeli"/>
              <w:snapToGrid w:val="0"/>
              <w:rPr>
                <w:b/>
                <w:bCs/>
                <w:iCs/>
                <w:sz w:val="21"/>
                <w:szCs w:val="21"/>
              </w:rPr>
            </w:pPr>
            <w:r>
              <w:rPr>
                <w:b/>
                <w:bCs/>
                <w:iCs/>
                <w:sz w:val="21"/>
                <w:szCs w:val="21"/>
              </w:rPr>
              <w:t>Numer telefonu kierownika wycieczki/imprezy:</w:t>
            </w:r>
          </w:p>
        </w:tc>
      </w:tr>
      <w:tr w:rsidR="002C6DAD" w:rsidTr="009C3185">
        <w:trPr>
          <w:jc w:val="right"/>
        </w:trPr>
        <w:tc>
          <w:tcPr>
            <w:tcW w:w="10435" w:type="dxa"/>
            <w:tcBorders>
              <w:left w:val="single" w:sz="8" w:space="0" w:color="000000"/>
              <w:bottom w:val="single" w:sz="8" w:space="0" w:color="000000"/>
              <w:right w:val="single" w:sz="8" w:space="0" w:color="000000"/>
            </w:tcBorders>
          </w:tcPr>
          <w:p w:rsidR="002C6DAD" w:rsidRPr="00364C3A" w:rsidRDefault="002C6DAD" w:rsidP="009C3185">
            <w:pPr>
              <w:pStyle w:val="Zawartotabeli"/>
              <w:snapToGrid w:val="0"/>
              <w:rPr>
                <w:b/>
                <w:bCs/>
                <w:iCs/>
                <w:sz w:val="21"/>
                <w:szCs w:val="21"/>
              </w:rPr>
            </w:pPr>
            <w:r w:rsidRPr="00364C3A">
              <w:rPr>
                <w:b/>
                <w:bCs/>
                <w:iCs/>
                <w:sz w:val="21"/>
                <w:szCs w:val="21"/>
              </w:rPr>
              <w:t>Liczba uczniów:                                                 , w tym uczniów niepełnosprawnych:</w:t>
            </w:r>
          </w:p>
        </w:tc>
      </w:tr>
      <w:tr w:rsidR="002C6DAD" w:rsidTr="009C3185">
        <w:trPr>
          <w:jc w:val="right"/>
        </w:trPr>
        <w:tc>
          <w:tcPr>
            <w:tcW w:w="10435" w:type="dxa"/>
            <w:tcBorders>
              <w:left w:val="single" w:sz="8" w:space="0" w:color="000000"/>
              <w:bottom w:val="single" w:sz="8" w:space="0" w:color="000000"/>
              <w:right w:val="single" w:sz="8" w:space="0" w:color="000000"/>
            </w:tcBorders>
          </w:tcPr>
          <w:p w:rsidR="002C6DAD" w:rsidRPr="00364C3A" w:rsidRDefault="002C6DAD" w:rsidP="009C3185">
            <w:pPr>
              <w:pStyle w:val="Zawartotabeli"/>
              <w:snapToGrid w:val="0"/>
              <w:rPr>
                <w:b/>
                <w:bCs/>
                <w:iCs/>
                <w:sz w:val="21"/>
                <w:szCs w:val="21"/>
              </w:rPr>
            </w:pPr>
            <w:r w:rsidRPr="00364C3A">
              <w:rPr>
                <w:b/>
                <w:bCs/>
                <w:iCs/>
                <w:sz w:val="21"/>
                <w:szCs w:val="21"/>
              </w:rPr>
              <w:t>klasa:</w:t>
            </w:r>
          </w:p>
        </w:tc>
      </w:tr>
      <w:tr w:rsidR="002C6DAD" w:rsidTr="009C3185">
        <w:trPr>
          <w:jc w:val="right"/>
        </w:trPr>
        <w:tc>
          <w:tcPr>
            <w:tcW w:w="10435" w:type="dxa"/>
            <w:tcBorders>
              <w:left w:val="single" w:sz="8" w:space="0" w:color="000000"/>
              <w:bottom w:val="single" w:sz="8" w:space="0" w:color="000000"/>
              <w:right w:val="single" w:sz="8" w:space="0" w:color="000000"/>
            </w:tcBorders>
          </w:tcPr>
          <w:p w:rsidR="002C6DAD" w:rsidRPr="00364C3A" w:rsidRDefault="002C6DAD" w:rsidP="009C3185">
            <w:pPr>
              <w:pStyle w:val="Zawartotabeli"/>
              <w:snapToGrid w:val="0"/>
              <w:rPr>
                <w:b/>
                <w:bCs/>
                <w:iCs/>
                <w:sz w:val="21"/>
                <w:szCs w:val="21"/>
              </w:rPr>
            </w:pPr>
            <w:r w:rsidRPr="00364C3A">
              <w:rPr>
                <w:b/>
                <w:bCs/>
                <w:iCs/>
                <w:sz w:val="21"/>
                <w:szCs w:val="21"/>
              </w:rPr>
              <w:t>Liczba opiekunów:</w:t>
            </w:r>
          </w:p>
        </w:tc>
      </w:tr>
      <w:tr w:rsidR="002C6DAD" w:rsidTr="009C3185">
        <w:trPr>
          <w:trHeight w:val="595"/>
          <w:jc w:val="right"/>
        </w:trPr>
        <w:tc>
          <w:tcPr>
            <w:tcW w:w="10435" w:type="dxa"/>
            <w:tcBorders>
              <w:left w:val="single" w:sz="8" w:space="0" w:color="000000"/>
              <w:bottom w:val="single" w:sz="8" w:space="0" w:color="000000"/>
              <w:right w:val="single" w:sz="8" w:space="0" w:color="000000"/>
            </w:tcBorders>
          </w:tcPr>
          <w:p w:rsidR="002C6DAD" w:rsidRPr="00364C3A" w:rsidRDefault="002C6DAD" w:rsidP="009C3185">
            <w:pPr>
              <w:pStyle w:val="Zawartotabeli"/>
              <w:snapToGrid w:val="0"/>
              <w:rPr>
                <w:b/>
                <w:bCs/>
                <w:iCs/>
                <w:sz w:val="21"/>
                <w:szCs w:val="21"/>
              </w:rPr>
            </w:pPr>
            <w:r w:rsidRPr="00364C3A">
              <w:rPr>
                <w:b/>
                <w:bCs/>
                <w:iCs/>
                <w:sz w:val="21"/>
                <w:szCs w:val="21"/>
              </w:rPr>
              <w:t>Środek transportu –nazwa przewoźnika (na ile miejsc jest przeznaczony autokar lub bus):</w:t>
            </w:r>
          </w:p>
          <w:p w:rsidR="002C6DAD" w:rsidRPr="00364C3A" w:rsidRDefault="002C6DAD" w:rsidP="009C3185">
            <w:pPr>
              <w:pStyle w:val="Zawartotabeli"/>
              <w:snapToGrid w:val="0"/>
              <w:rPr>
                <w:b/>
                <w:bCs/>
                <w:iCs/>
                <w:sz w:val="21"/>
                <w:szCs w:val="21"/>
              </w:rPr>
            </w:pPr>
          </w:p>
        </w:tc>
      </w:tr>
    </w:tbl>
    <w:p w:rsidR="002C6DAD" w:rsidRDefault="002C6DAD" w:rsidP="002C6DAD">
      <w:pPr>
        <w:jc w:val="center"/>
        <w:rPr>
          <w:b/>
        </w:rPr>
      </w:pPr>
    </w:p>
    <w:p w:rsidR="002C6DAD" w:rsidRPr="009C3185" w:rsidRDefault="002C6DAD" w:rsidP="009C3185">
      <w:pPr>
        <w:jc w:val="center"/>
        <w:rPr>
          <w:b/>
        </w:rPr>
      </w:pPr>
      <w:r>
        <w:rPr>
          <w:b/>
        </w:rPr>
        <w:t xml:space="preserve">PROGRAM  WYCIECZKI /IMPREZY </w:t>
      </w:r>
    </w:p>
    <w:tbl>
      <w:tblPr>
        <w:tblW w:w="10490" w:type="dxa"/>
        <w:tblInd w:w="-459" w:type="dxa"/>
        <w:tblLayout w:type="fixed"/>
        <w:tblLook w:val="0000"/>
      </w:tblPr>
      <w:tblGrid>
        <w:gridCol w:w="1560"/>
        <w:gridCol w:w="1559"/>
        <w:gridCol w:w="2224"/>
        <w:gridCol w:w="3304"/>
        <w:gridCol w:w="1843"/>
      </w:tblGrid>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jc w:val="center"/>
              <w:rPr>
                <w:bCs/>
                <w:iCs/>
                <w:sz w:val="20"/>
                <w:szCs w:val="20"/>
              </w:rPr>
            </w:pPr>
            <w:r w:rsidRPr="00364C3A">
              <w:rPr>
                <w:bCs/>
                <w:iCs/>
                <w:sz w:val="20"/>
                <w:szCs w:val="20"/>
              </w:rPr>
              <w:t>Data, godzina wyjazdu oraz powrotu</w:t>
            </w:r>
          </w:p>
          <w:p w:rsidR="002C6DAD" w:rsidRPr="00364C3A" w:rsidRDefault="002C6DAD" w:rsidP="009C3185">
            <w:pPr>
              <w:jc w:val="center"/>
              <w:rPr>
                <w:bCs/>
                <w:iCs/>
                <w:sz w:val="20"/>
                <w:szCs w:val="20"/>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jc w:val="center"/>
              <w:rPr>
                <w:bCs/>
                <w:iCs/>
                <w:sz w:val="20"/>
                <w:szCs w:val="20"/>
              </w:rPr>
            </w:pPr>
            <w:r w:rsidRPr="00364C3A">
              <w:rPr>
                <w:bCs/>
                <w:iCs/>
                <w:sz w:val="20"/>
                <w:szCs w:val="20"/>
              </w:rPr>
              <w:t>Długość trasy (w kilometrach)</w:t>
            </w:r>
          </w:p>
        </w:tc>
        <w:tc>
          <w:tcPr>
            <w:tcW w:w="2224" w:type="dxa"/>
            <w:tcBorders>
              <w:top w:val="single" w:sz="8" w:space="0" w:color="000000"/>
              <w:left w:val="single" w:sz="8" w:space="0" w:color="000000"/>
              <w:bottom w:val="single" w:sz="8" w:space="0" w:color="000000"/>
            </w:tcBorders>
          </w:tcPr>
          <w:p w:rsidR="002C6DAD" w:rsidRPr="00364C3A" w:rsidRDefault="002C6DAD" w:rsidP="00EF06C7">
            <w:pPr>
              <w:rPr>
                <w:bCs/>
                <w:iCs/>
                <w:sz w:val="20"/>
                <w:szCs w:val="20"/>
              </w:rPr>
            </w:pPr>
            <w:r w:rsidRPr="00364C3A">
              <w:rPr>
                <w:bCs/>
                <w:iCs/>
                <w:sz w:val="20"/>
                <w:szCs w:val="20"/>
              </w:rPr>
              <w:t>Miejscowość docelowa i trasa powrotna</w:t>
            </w:r>
          </w:p>
        </w:tc>
        <w:tc>
          <w:tcPr>
            <w:tcW w:w="3304" w:type="dxa"/>
            <w:tcBorders>
              <w:top w:val="single" w:sz="8" w:space="0" w:color="000000"/>
              <w:left w:val="single" w:sz="8" w:space="0" w:color="000000"/>
              <w:bottom w:val="single" w:sz="8" w:space="0" w:color="000000"/>
            </w:tcBorders>
          </w:tcPr>
          <w:p w:rsidR="002C6DAD" w:rsidRPr="00364C3A" w:rsidRDefault="002C6DAD" w:rsidP="00EF06C7">
            <w:pPr>
              <w:rPr>
                <w:bCs/>
                <w:iCs/>
                <w:sz w:val="20"/>
                <w:szCs w:val="20"/>
              </w:rPr>
            </w:pPr>
            <w:r w:rsidRPr="00364C3A">
              <w:rPr>
                <w:bCs/>
                <w:iCs/>
                <w:sz w:val="20"/>
                <w:szCs w:val="20"/>
              </w:rPr>
              <w:t>Szczegółowy program wycieczki od wyjazdu do powrotu</w:t>
            </w: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jc w:val="center"/>
              <w:rPr>
                <w:bCs/>
                <w:iCs/>
                <w:sz w:val="20"/>
                <w:szCs w:val="20"/>
              </w:rPr>
            </w:pPr>
            <w:r w:rsidRPr="00364C3A">
              <w:rPr>
                <w:bCs/>
                <w:iCs/>
                <w:sz w:val="20"/>
                <w:szCs w:val="20"/>
              </w:rPr>
              <w:t>Adres miejsca noclegowego i żywieniowego oraz przystanki i miejsca żywienia</w:t>
            </w:r>
          </w:p>
        </w:tc>
      </w:tr>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2224" w:type="dxa"/>
            <w:tcBorders>
              <w:top w:val="single" w:sz="8" w:space="0" w:color="000000"/>
              <w:left w:val="single" w:sz="8" w:space="0" w:color="000000"/>
              <w:bottom w:val="single" w:sz="8" w:space="0" w:color="000000"/>
            </w:tcBorders>
          </w:tcPr>
          <w:p w:rsidR="002C6DAD" w:rsidRPr="00364C3A" w:rsidRDefault="002C6DAD" w:rsidP="009C3185">
            <w:pPr>
              <w:snapToGrid w:val="0"/>
              <w:jc w:val="center"/>
              <w:rPr>
                <w:b/>
                <w:bCs/>
                <w:iCs/>
              </w:rPr>
            </w:pPr>
          </w:p>
        </w:tc>
        <w:tc>
          <w:tcPr>
            <w:tcW w:w="3304" w:type="dxa"/>
            <w:tcBorders>
              <w:top w:val="single" w:sz="8" w:space="0" w:color="000000"/>
              <w:left w:val="single" w:sz="8" w:space="0" w:color="000000"/>
              <w:bottom w:val="single" w:sz="8" w:space="0" w:color="000000"/>
            </w:tcBorders>
          </w:tcPr>
          <w:p w:rsidR="002C6DAD" w:rsidRPr="00364C3A" w:rsidRDefault="002C6DAD" w:rsidP="009C3185">
            <w:pPr>
              <w:snapToGrid w:val="0"/>
              <w:rPr>
                <w:b/>
                <w:bCs/>
                <w:iCs/>
              </w:rPr>
            </w:pP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rPr>
                <w:b/>
                <w:bCs/>
                <w:iCs/>
              </w:rPr>
            </w:pPr>
          </w:p>
        </w:tc>
      </w:tr>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2224" w:type="dxa"/>
            <w:tcBorders>
              <w:top w:val="single" w:sz="8" w:space="0" w:color="000000"/>
              <w:left w:val="single" w:sz="8" w:space="0" w:color="000000"/>
              <w:bottom w:val="single" w:sz="8" w:space="0" w:color="000000"/>
            </w:tcBorders>
          </w:tcPr>
          <w:p w:rsidR="002C6DAD" w:rsidRPr="00364C3A" w:rsidRDefault="002C6DAD" w:rsidP="009C3185">
            <w:pPr>
              <w:snapToGrid w:val="0"/>
              <w:jc w:val="center"/>
              <w:rPr>
                <w:b/>
                <w:bCs/>
                <w:iCs/>
              </w:rPr>
            </w:pPr>
          </w:p>
        </w:tc>
        <w:tc>
          <w:tcPr>
            <w:tcW w:w="3304" w:type="dxa"/>
            <w:tcBorders>
              <w:top w:val="single" w:sz="8" w:space="0" w:color="000000"/>
              <w:left w:val="single" w:sz="8" w:space="0" w:color="000000"/>
              <w:bottom w:val="single" w:sz="8" w:space="0" w:color="000000"/>
            </w:tcBorders>
          </w:tcPr>
          <w:p w:rsidR="002C6DAD" w:rsidRPr="00364C3A" w:rsidRDefault="002C6DAD" w:rsidP="009C3185">
            <w:pPr>
              <w:snapToGrid w:val="0"/>
              <w:rPr>
                <w:b/>
                <w:bCs/>
                <w:iCs/>
              </w:rPr>
            </w:pP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rPr>
                <w:b/>
                <w:bCs/>
                <w:iCs/>
              </w:rPr>
            </w:pPr>
          </w:p>
        </w:tc>
      </w:tr>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2224" w:type="dxa"/>
            <w:tcBorders>
              <w:top w:val="single" w:sz="8" w:space="0" w:color="000000"/>
              <w:left w:val="single" w:sz="8" w:space="0" w:color="000000"/>
              <w:bottom w:val="single" w:sz="8" w:space="0" w:color="000000"/>
            </w:tcBorders>
          </w:tcPr>
          <w:p w:rsidR="002C6DAD" w:rsidRPr="00364C3A" w:rsidRDefault="002C6DAD" w:rsidP="009C3185">
            <w:pPr>
              <w:snapToGrid w:val="0"/>
              <w:jc w:val="center"/>
              <w:rPr>
                <w:b/>
                <w:bCs/>
                <w:iCs/>
              </w:rPr>
            </w:pPr>
          </w:p>
        </w:tc>
        <w:tc>
          <w:tcPr>
            <w:tcW w:w="3304" w:type="dxa"/>
            <w:tcBorders>
              <w:top w:val="single" w:sz="8" w:space="0" w:color="000000"/>
              <w:left w:val="single" w:sz="8" w:space="0" w:color="000000"/>
              <w:bottom w:val="single" w:sz="8" w:space="0" w:color="000000"/>
            </w:tcBorders>
          </w:tcPr>
          <w:p w:rsidR="002C6DAD" w:rsidRPr="00364C3A" w:rsidRDefault="002C6DAD" w:rsidP="009C3185">
            <w:pPr>
              <w:snapToGrid w:val="0"/>
              <w:rPr>
                <w:b/>
                <w:bCs/>
                <w:iCs/>
              </w:rPr>
            </w:pP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rPr>
                <w:b/>
                <w:bCs/>
                <w:iCs/>
              </w:rPr>
            </w:pPr>
          </w:p>
        </w:tc>
      </w:tr>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2224" w:type="dxa"/>
            <w:tcBorders>
              <w:top w:val="single" w:sz="8" w:space="0" w:color="000000"/>
              <w:left w:val="single" w:sz="8" w:space="0" w:color="000000"/>
              <w:bottom w:val="single" w:sz="8" w:space="0" w:color="000000"/>
            </w:tcBorders>
          </w:tcPr>
          <w:p w:rsidR="002C6DAD" w:rsidRPr="00364C3A" w:rsidRDefault="002C6DAD" w:rsidP="009C3185">
            <w:pPr>
              <w:snapToGrid w:val="0"/>
              <w:jc w:val="center"/>
              <w:rPr>
                <w:b/>
                <w:bCs/>
                <w:iCs/>
              </w:rPr>
            </w:pPr>
          </w:p>
        </w:tc>
        <w:tc>
          <w:tcPr>
            <w:tcW w:w="3304" w:type="dxa"/>
            <w:tcBorders>
              <w:top w:val="single" w:sz="8" w:space="0" w:color="000000"/>
              <w:left w:val="single" w:sz="8" w:space="0" w:color="000000"/>
              <w:bottom w:val="single" w:sz="8" w:space="0" w:color="000000"/>
            </w:tcBorders>
          </w:tcPr>
          <w:p w:rsidR="002C6DAD" w:rsidRPr="00364C3A" w:rsidRDefault="002C6DAD" w:rsidP="009C3185">
            <w:pPr>
              <w:snapToGrid w:val="0"/>
              <w:rPr>
                <w:b/>
                <w:bCs/>
                <w:iCs/>
              </w:rPr>
            </w:pP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rPr>
                <w:b/>
                <w:bCs/>
                <w:iCs/>
              </w:rPr>
            </w:pPr>
          </w:p>
        </w:tc>
      </w:tr>
      <w:tr w:rsidR="002C6DAD" w:rsidTr="00EF06C7">
        <w:tc>
          <w:tcPr>
            <w:tcW w:w="1560"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1559" w:type="dxa"/>
            <w:tcBorders>
              <w:top w:val="single" w:sz="8" w:space="0" w:color="000000"/>
              <w:left w:val="single" w:sz="8" w:space="0" w:color="000000"/>
              <w:bottom w:val="single" w:sz="8" w:space="0" w:color="000000"/>
            </w:tcBorders>
          </w:tcPr>
          <w:p w:rsidR="002C6DAD" w:rsidRPr="00364C3A" w:rsidRDefault="002C6DAD" w:rsidP="009C3185">
            <w:pPr>
              <w:rPr>
                <w:b/>
                <w:bCs/>
                <w:iCs/>
              </w:rPr>
            </w:pPr>
          </w:p>
        </w:tc>
        <w:tc>
          <w:tcPr>
            <w:tcW w:w="2224" w:type="dxa"/>
            <w:tcBorders>
              <w:top w:val="single" w:sz="8" w:space="0" w:color="000000"/>
              <w:left w:val="single" w:sz="8" w:space="0" w:color="000000"/>
              <w:bottom w:val="single" w:sz="8" w:space="0" w:color="000000"/>
            </w:tcBorders>
          </w:tcPr>
          <w:p w:rsidR="002C6DAD" w:rsidRPr="00364C3A" w:rsidRDefault="002C6DAD" w:rsidP="009C3185">
            <w:pPr>
              <w:snapToGrid w:val="0"/>
              <w:jc w:val="center"/>
              <w:rPr>
                <w:b/>
                <w:bCs/>
                <w:iCs/>
              </w:rPr>
            </w:pPr>
          </w:p>
        </w:tc>
        <w:tc>
          <w:tcPr>
            <w:tcW w:w="3304" w:type="dxa"/>
            <w:tcBorders>
              <w:top w:val="single" w:sz="8" w:space="0" w:color="000000"/>
              <w:left w:val="single" w:sz="8" w:space="0" w:color="000000"/>
              <w:bottom w:val="single" w:sz="8" w:space="0" w:color="000000"/>
            </w:tcBorders>
          </w:tcPr>
          <w:p w:rsidR="002C6DAD" w:rsidRPr="00364C3A" w:rsidRDefault="002C6DAD" w:rsidP="009C3185">
            <w:pPr>
              <w:snapToGrid w:val="0"/>
              <w:rPr>
                <w:b/>
                <w:bCs/>
                <w:iCs/>
              </w:rPr>
            </w:pPr>
          </w:p>
        </w:tc>
        <w:tc>
          <w:tcPr>
            <w:tcW w:w="1843" w:type="dxa"/>
            <w:tcBorders>
              <w:top w:val="single" w:sz="8" w:space="0" w:color="000000"/>
              <w:left w:val="single" w:sz="8" w:space="0" w:color="000000"/>
              <w:bottom w:val="single" w:sz="8" w:space="0" w:color="000000"/>
              <w:right w:val="single" w:sz="8" w:space="0" w:color="000000"/>
            </w:tcBorders>
          </w:tcPr>
          <w:p w:rsidR="002C6DAD" w:rsidRPr="00364C3A" w:rsidRDefault="002C6DAD" w:rsidP="009C3185">
            <w:pPr>
              <w:snapToGrid w:val="0"/>
              <w:rPr>
                <w:b/>
                <w:bCs/>
                <w:iCs/>
              </w:rPr>
            </w:pPr>
          </w:p>
        </w:tc>
      </w:tr>
    </w:tbl>
    <w:p w:rsidR="002C6DAD" w:rsidRPr="00EF06C7" w:rsidRDefault="002C6DAD" w:rsidP="002C6DAD">
      <w:pPr>
        <w:jc w:val="center"/>
        <w:rPr>
          <w:b/>
          <w:sz w:val="18"/>
          <w:szCs w:val="18"/>
        </w:rPr>
      </w:pPr>
      <w:r w:rsidRPr="00EF06C7">
        <w:rPr>
          <w:b/>
          <w:sz w:val="18"/>
          <w:szCs w:val="18"/>
        </w:rPr>
        <w:t>OŚWIADCZENIE kierownika i opiekunów wycieczki/imprezy</w:t>
      </w:r>
    </w:p>
    <w:p w:rsidR="002C6DAD" w:rsidRPr="00EF06C7" w:rsidRDefault="002C6DAD" w:rsidP="002C6DAD">
      <w:pPr>
        <w:rPr>
          <w:sz w:val="22"/>
          <w:szCs w:val="22"/>
        </w:rPr>
      </w:pPr>
      <w:r w:rsidRPr="00EF06C7">
        <w:rPr>
          <w:sz w:val="22"/>
          <w:szCs w:val="22"/>
        </w:rPr>
        <w:t>zobowiązuję się do przestrzegania przepisów dotyczących bezpieczeństwa</w:t>
      </w:r>
      <w:r w:rsidR="00EF06C7" w:rsidRPr="00EF06C7">
        <w:rPr>
          <w:sz w:val="22"/>
          <w:szCs w:val="22"/>
        </w:rPr>
        <w:t xml:space="preserve"> w czasie wycieczki/imprezy</w:t>
      </w:r>
    </w:p>
    <w:p w:rsidR="002C6DAD" w:rsidRPr="00EF06C7" w:rsidRDefault="002C6DAD" w:rsidP="00EF06C7">
      <w:pPr>
        <w:rPr>
          <w:b/>
          <w:bCs/>
          <w:sz w:val="18"/>
          <w:szCs w:val="18"/>
        </w:rPr>
      </w:pPr>
      <w:r w:rsidRPr="00EF06C7">
        <w:rPr>
          <w:b/>
          <w:bCs/>
          <w:sz w:val="18"/>
          <w:szCs w:val="18"/>
        </w:rPr>
        <w:t>Kierownik wycieczki (imprezy)</w:t>
      </w:r>
      <w:r w:rsidRPr="00EF06C7">
        <w:rPr>
          <w:b/>
          <w:bCs/>
          <w:sz w:val="18"/>
          <w:szCs w:val="18"/>
        </w:rPr>
        <w:tab/>
      </w:r>
      <w:r w:rsidRPr="00EF06C7">
        <w:rPr>
          <w:b/>
          <w:bCs/>
          <w:sz w:val="18"/>
          <w:szCs w:val="18"/>
        </w:rPr>
        <w:tab/>
      </w:r>
      <w:r w:rsidRPr="00EF06C7">
        <w:rPr>
          <w:b/>
          <w:bCs/>
          <w:sz w:val="18"/>
          <w:szCs w:val="18"/>
        </w:rPr>
        <w:tab/>
      </w:r>
      <w:r w:rsidRPr="00EF06C7">
        <w:rPr>
          <w:b/>
          <w:bCs/>
          <w:sz w:val="18"/>
          <w:szCs w:val="18"/>
        </w:rPr>
        <w:tab/>
        <w:t>Opiekunowie wycieczki (imprez</w:t>
      </w:r>
      <w:r w:rsidR="00EF06C7" w:rsidRPr="00EF06C7">
        <w:rPr>
          <w:b/>
          <w:bCs/>
          <w:sz w:val="18"/>
          <w:szCs w:val="18"/>
        </w:rPr>
        <w:t>y)</w:t>
      </w:r>
      <w:r w:rsidR="00EF06C7" w:rsidRPr="00EF06C7">
        <w:rPr>
          <w:b/>
          <w:bCs/>
          <w:sz w:val="18"/>
          <w:szCs w:val="18"/>
        </w:rPr>
        <w:tab/>
      </w:r>
    </w:p>
    <w:p w:rsidR="002C6DAD" w:rsidRPr="00EF06C7" w:rsidRDefault="00EF06C7" w:rsidP="00EF06C7">
      <w:pPr>
        <w:rPr>
          <w:sz w:val="16"/>
          <w:szCs w:val="16"/>
        </w:rPr>
      </w:pPr>
      <w:r w:rsidRPr="00EF06C7">
        <w:rPr>
          <w:sz w:val="16"/>
          <w:szCs w:val="16"/>
        </w:rPr>
        <w:t xml:space="preserve">……………………………………………………       </w:t>
      </w:r>
      <w:r w:rsidRPr="00EF06C7">
        <w:rPr>
          <w:sz w:val="16"/>
          <w:szCs w:val="16"/>
        </w:rPr>
        <w:tab/>
      </w:r>
      <w:r w:rsidRPr="00EF06C7">
        <w:rPr>
          <w:sz w:val="16"/>
          <w:szCs w:val="16"/>
        </w:rPr>
        <w:tab/>
      </w:r>
      <w:r>
        <w:rPr>
          <w:sz w:val="16"/>
          <w:szCs w:val="16"/>
        </w:rPr>
        <w:t xml:space="preserve">                 </w:t>
      </w:r>
      <w:r w:rsidR="002C6DAD" w:rsidRPr="00EF06C7">
        <w:rPr>
          <w:sz w:val="16"/>
          <w:szCs w:val="16"/>
        </w:rPr>
        <w:t>1. …………………………………………………</w:t>
      </w:r>
      <w:r w:rsidRPr="00EF06C7">
        <w:rPr>
          <w:sz w:val="16"/>
          <w:szCs w:val="16"/>
        </w:rPr>
        <w:t>...........</w:t>
      </w:r>
    </w:p>
    <w:p w:rsidR="002C6DAD" w:rsidRPr="00EF06C7" w:rsidRDefault="002C6DAD" w:rsidP="00EF06C7">
      <w:pPr>
        <w:rPr>
          <w:sz w:val="16"/>
          <w:szCs w:val="16"/>
        </w:rPr>
      </w:pPr>
      <w:r w:rsidRPr="00EF06C7">
        <w:rPr>
          <w:sz w:val="16"/>
          <w:szCs w:val="16"/>
        </w:rPr>
        <w:t xml:space="preserve">       Imię i nazwisko oraz  podpis </w:t>
      </w:r>
      <w:r w:rsidR="00EF06C7" w:rsidRPr="00EF06C7">
        <w:rPr>
          <w:sz w:val="16"/>
          <w:szCs w:val="16"/>
        </w:rPr>
        <w:tab/>
      </w:r>
      <w:r w:rsidR="00EF06C7" w:rsidRPr="00EF06C7">
        <w:rPr>
          <w:sz w:val="16"/>
          <w:szCs w:val="16"/>
        </w:rPr>
        <w:tab/>
      </w:r>
      <w:r w:rsidR="00EF06C7" w:rsidRPr="00EF06C7">
        <w:rPr>
          <w:sz w:val="16"/>
          <w:szCs w:val="16"/>
        </w:rPr>
        <w:tab/>
      </w:r>
      <w:r w:rsidR="00EF06C7" w:rsidRPr="00EF06C7">
        <w:rPr>
          <w:sz w:val="16"/>
          <w:szCs w:val="16"/>
        </w:rPr>
        <w:tab/>
        <w:t>2. ……………………………………………………………</w:t>
      </w:r>
    </w:p>
    <w:p w:rsidR="002C6DAD" w:rsidRPr="00EF06C7" w:rsidRDefault="002C6DAD" w:rsidP="00EF06C7">
      <w:pPr>
        <w:rPr>
          <w:sz w:val="16"/>
          <w:szCs w:val="16"/>
        </w:rPr>
      </w:pP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t>3. …………………………………………………</w:t>
      </w:r>
      <w:r w:rsidR="00EF06C7" w:rsidRPr="00EF06C7">
        <w:rPr>
          <w:sz w:val="16"/>
          <w:szCs w:val="16"/>
        </w:rPr>
        <w:t>................</w:t>
      </w:r>
    </w:p>
    <w:p w:rsidR="002C6DAD" w:rsidRPr="00EF06C7" w:rsidRDefault="002C6DAD" w:rsidP="002C6DAD">
      <w:pPr>
        <w:rPr>
          <w:sz w:val="16"/>
          <w:szCs w:val="16"/>
        </w:rPr>
      </w:pP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t>4. …………………………………………………................</w:t>
      </w:r>
    </w:p>
    <w:p w:rsidR="002C6DAD" w:rsidRPr="00EF06C7" w:rsidRDefault="002C6DAD" w:rsidP="002C6DAD">
      <w:pPr>
        <w:rPr>
          <w:sz w:val="16"/>
          <w:szCs w:val="16"/>
        </w:rPr>
      </w:pP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00EF06C7" w:rsidRPr="00EF06C7">
        <w:rPr>
          <w:sz w:val="16"/>
          <w:szCs w:val="16"/>
        </w:rPr>
        <w:t>5. ……………………………………………………………</w:t>
      </w:r>
    </w:p>
    <w:p w:rsidR="002C6DAD" w:rsidRPr="00EF06C7" w:rsidRDefault="002C6DAD" w:rsidP="002C6DAD">
      <w:pPr>
        <w:rPr>
          <w:sz w:val="16"/>
          <w:szCs w:val="16"/>
        </w:rPr>
      </w:pP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Pr="00EF06C7">
        <w:rPr>
          <w:sz w:val="16"/>
          <w:szCs w:val="16"/>
        </w:rPr>
        <w:tab/>
      </w:r>
      <w:r w:rsidR="00EF06C7" w:rsidRPr="00EF06C7">
        <w:rPr>
          <w:sz w:val="16"/>
          <w:szCs w:val="16"/>
        </w:rPr>
        <w:t>6. ……………………………………………………………</w:t>
      </w:r>
    </w:p>
    <w:p w:rsidR="00EF06C7" w:rsidRDefault="00EF06C7" w:rsidP="00EF06C7">
      <w:pPr>
        <w:ind w:left="3540" w:firstLine="2130"/>
        <w:jc w:val="left"/>
        <w:rPr>
          <w:sz w:val="16"/>
          <w:szCs w:val="16"/>
        </w:rPr>
      </w:pPr>
      <w:r>
        <w:rPr>
          <w:sz w:val="16"/>
          <w:szCs w:val="16"/>
        </w:rPr>
        <w:t xml:space="preserve">(imiona </w:t>
      </w:r>
      <w:r w:rsidR="002C6DAD" w:rsidRPr="00EF06C7">
        <w:rPr>
          <w:sz w:val="16"/>
          <w:szCs w:val="16"/>
        </w:rPr>
        <w:t xml:space="preserve">i nazwiska oraz podpisy)                           </w:t>
      </w:r>
      <w:r>
        <w:rPr>
          <w:sz w:val="16"/>
          <w:szCs w:val="16"/>
        </w:rPr>
        <w:t>\</w:t>
      </w:r>
    </w:p>
    <w:p w:rsidR="002C6DAD" w:rsidRDefault="002C6DAD" w:rsidP="00EF06C7">
      <w:pPr>
        <w:jc w:val="center"/>
        <w:rPr>
          <w:b/>
        </w:rPr>
      </w:pPr>
      <w:r w:rsidRPr="00403594">
        <w:rPr>
          <w:b/>
        </w:rPr>
        <w:t>ZATWIERDZAM</w:t>
      </w:r>
    </w:p>
    <w:p w:rsidR="00223DBA" w:rsidRPr="00EF06C7" w:rsidRDefault="00223DBA" w:rsidP="00EF06C7">
      <w:pPr>
        <w:jc w:val="center"/>
        <w:rPr>
          <w:b/>
          <w:bCs/>
          <w:sz w:val="16"/>
          <w:szCs w:val="16"/>
        </w:rPr>
      </w:pPr>
      <w:bookmarkStart w:id="0" w:name="_GoBack"/>
      <w:bookmarkEnd w:id="0"/>
    </w:p>
    <w:p w:rsidR="00EF06C7" w:rsidRPr="00EF06C7" w:rsidRDefault="00EF06C7" w:rsidP="00EF06C7">
      <w:pPr>
        <w:pStyle w:val="Tekstpodstawowy"/>
        <w:rPr>
          <w:sz w:val="16"/>
          <w:szCs w:val="16"/>
        </w:rPr>
      </w:pPr>
      <w:r w:rsidRPr="00EF06C7">
        <w:rPr>
          <w:sz w:val="16"/>
          <w:szCs w:val="16"/>
        </w:rPr>
        <w:t xml:space="preserve">                                   </w:t>
      </w:r>
      <w:r w:rsidR="002C6DAD" w:rsidRPr="00EF06C7">
        <w:rPr>
          <w:sz w:val="16"/>
          <w:szCs w:val="16"/>
        </w:rPr>
        <w:t xml:space="preserve">  </w:t>
      </w:r>
      <w:r w:rsidRPr="00EF06C7">
        <w:rPr>
          <w:sz w:val="16"/>
          <w:szCs w:val="16"/>
        </w:rPr>
        <w:t xml:space="preserve">                           </w:t>
      </w:r>
      <w:r>
        <w:rPr>
          <w:sz w:val="16"/>
          <w:szCs w:val="16"/>
        </w:rPr>
        <w:t xml:space="preserve">                         </w:t>
      </w:r>
      <w:r w:rsidRPr="00EF06C7">
        <w:rPr>
          <w:sz w:val="16"/>
          <w:szCs w:val="16"/>
        </w:rPr>
        <w:t xml:space="preserve"> </w:t>
      </w:r>
      <w:r w:rsidR="002C6DAD" w:rsidRPr="00EF06C7">
        <w:rPr>
          <w:sz w:val="16"/>
          <w:szCs w:val="16"/>
        </w:rPr>
        <w:t>..........</w:t>
      </w:r>
      <w:r w:rsidRPr="00EF06C7">
        <w:rPr>
          <w:sz w:val="16"/>
          <w:szCs w:val="16"/>
        </w:rPr>
        <w:t>.........................................................</w:t>
      </w:r>
    </w:p>
    <w:p w:rsidR="002C6DAD" w:rsidRPr="00EF06C7" w:rsidRDefault="00EF06C7" w:rsidP="00EF06C7">
      <w:pPr>
        <w:pStyle w:val="Tekstpodstawowy"/>
        <w:ind w:left="2124" w:firstLine="708"/>
        <w:rPr>
          <w:sz w:val="16"/>
          <w:szCs w:val="16"/>
        </w:rPr>
      </w:pPr>
      <w:r w:rsidRPr="00EF06C7">
        <w:rPr>
          <w:sz w:val="16"/>
          <w:szCs w:val="16"/>
        </w:rPr>
        <w:t xml:space="preserve"> </w:t>
      </w:r>
      <w:r w:rsidR="002C6DAD" w:rsidRPr="00EF06C7">
        <w:rPr>
          <w:sz w:val="16"/>
          <w:szCs w:val="16"/>
        </w:rPr>
        <w:t xml:space="preserve"> </w:t>
      </w:r>
      <w:r w:rsidRPr="00EF06C7">
        <w:rPr>
          <w:sz w:val="16"/>
          <w:szCs w:val="16"/>
        </w:rPr>
        <w:t xml:space="preserve">             </w:t>
      </w:r>
      <w:r>
        <w:rPr>
          <w:sz w:val="16"/>
          <w:szCs w:val="16"/>
        </w:rPr>
        <w:t xml:space="preserve">            </w:t>
      </w:r>
      <w:r w:rsidRPr="00EF06C7">
        <w:rPr>
          <w:sz w:val="16"/>
          <w:szCs w:val="16"/>
        </w:rPr>
        <w:t xml:space="preserve">  </w:t>
      </w:r>
      <w:r w:rsidR="002C6DAD" w:rsidRPr="00EF06C7">
        <w:rPr>
          <w:sz w:val="16"/>
          <w:szCs w:val="16"/>
        </w:rPr>
        <w:t>/data i podpis dyrektora szkoły/</w:t>
      </w:r>
    </w:p>
    <w:p w:rsidR="002C6DAD" w:rsidRPr="00EF06C7" w:rsidRDefault="002C6DAD" w:rsidP="002C6DAD">
      <w:pPr>
        <w:pStyle w:val="Tekstpodstawowy"/>
        <w:rPr>
          <w:sz w:val="20"/>
          <w:szCs w:val="20"/>
        </w:rPr>
      </w:pPr>
    </w:p>
    <w:p w:rsidR="002C6DAD" w:rsidRPr="00EF06C7" w:rsidRDefault="002C6DAD" w:rsidP="002C6DAD">
      <w:pPr>
        <w:ind w:right="-288"/>
        <w:jc w:val="right"/>
        <w:rPr>
          <w:b/>
          <w:sz w:val="20"/>
          <w:szCs w:val="20"/>
        </w:rPr>
      </w:pPr>
      <w:r w:rsidRPr="00EF06C7">
        <w:rPr>
          <w:b/>
          <w:sz w:val="20"/>
          <w:szCs w:val="20"/>
        </w:rPr>
        <w:lastRenderedPageBreak/>
        <w:t>Załącznik nr 2 do Regulaminu organizacji wycieczek i imprez szkolnych</w:t>
      </w:r>
    </w:p>
    <w:p w:rsidR="002C6DAD" w:rsidRPr="00EF06C7" w:rsidRDefault="002C6DAD" w:rsidP="002C6DAD">
      <w:pPr>
        <w:pStyle w:val="Tekstpodstawowy"/>
        <w:jc w:val="center"/>
        <w:rPr>
          <w:b/>
          <w:sz w:val="20"/>
          <w:szCs w:val="20"/>
        </w:rPr>
      </w:pPr>
      <w:r w:rsidRPr="00EF06C7">
        <w:rPr>
          <w:b/>
          <w:sz w:val="20"/>
          <w:szCs w:val="20"/>
        </w:rPr>
        <w:t>PRELIMINARZ WYCIECZKI/IMPREZY</w:t>
      </w:r>
    </w:p>
    <w:p w:rsidR="002C6DAD" w:rsidRPr="00EF06C7" w:rsidRDefault="002C6DAD" w:rsidP="002C6DAD">
      <w:pPr>
        <w:spacing w:line="360" w:lineRule="auto"/>
        <w:rPr>
          <w:sz w:val="20"/>
          <w:szCs w:val="20"/>
        </w:rPr>
      </w:pPr>
      <w:r w:rsidRPr="00EF06C7">
        <w:rPr>
          <w:sz w:val="20"/>
          <w:szCs w:val="20"/>
        </w:rPr>
        <w:t>wycieczki /imprezy szkolnej do ……………………………………………………………….</w:t>
      </w:r>
    </w:p>
    <w:p w:rsidR="002C6DAD" w:rsidRPr="00EF06C7" w:rsidRDefault="002C6DAD" w:rsidP="002C6DAD">
      <w:pPr>
        <w:spacing w:line="360" w:lineRule="auto"/>
        <w:rPr>
          <w:sz w:val="20"/>
          <w:szCs w:val="20"/>
        </w:rPr>
      </w:pPr>
      <w:r w:rsidRPr="00EF06C7">
        <w:rPr>
          <w:sz w:val="20"/>
          <w:szCs w:val="20"/>
        </w:rPr>
        <w:t>zorganizowanej w dniu………………………przez……………………………………………</w:t>
      </w:r>
    </w:p>
    <w:p w:rsidR="002C6DAD" w:rsidRPr="00EF06C7" w:rsidRDefault="002C6DAD" w:rsidP="002E668C">
      <w:pPr>
        <w:widowControl w:val="0"/>
        <w:numPr>
          <w:ilvl w:val="0"/>
          <w:numId w:val="34"/>
        </w:numPr>
        <w:tabs>
          <w:tab w:val="left" w:pos="1080"/>
        </w:tabs>
        <w:suppressAutoHyphens/>
        <w:spacing w:before="0" w:beforeAutospacing="0" w:after="0" w:afterAutospacing="0" w:line="276" w:lineRule="auto"/>
        <w:jc w:val="left"/>
        <w:rPr>
          <w:b/>
          <w:sz w:val="20"/>
          <w:szCs w:val="20"/>
        </w:rPr>
      </w:pPr>
      <w:r w:rsidRPr="00EF06C7">
        <w:rPr>
          <w:b/>
          <w:sz w:val="20"/>
          <w:szCs w:val="20"/>
        </w:rPr>
        <w:t>Dochody</w:t>
      </w:r>
    </w:p>
    <w:p w:rsidR="002C6DAD" w:rsidRPr="00EF06C7" w:rsidRDefault="002C6DAD" w:rsidP="002E668C">
      <w:pPr>
        <w:widowControl w:val="0"/>
        <w:numPr>
          <w:ilvl w:val="0"/>
          <w:numId w:val="35"/>
        </w:numPr>
        <w:tabs>
          <w:tab w:val="left" w:pos="720"/>
        </w:tabs>
        <w:suppressAutoHyphens/>
        <w:spacing w:before="0" w:beforeAutospacing="0" w:after="0" w:afterAutospacing="0" w:line="276" w:lineRule="auto"/>
        <w:jc w:val="left"/>
        <w:rPr>
          <w:sz w:val="20"/>
          <w:szCs w:val="20"/>
        </w:rPr>
      </w:pPr>
      <w:r w:rsidRPr="00EF06C7">
        <w:rPr>
          <w:sz w:val="20"/>
          <w:szCs w:val="20"/>
        </w:rPr>
        <w:t>Wpłaty uczestników: liczba osób……….x koszt wycieczki…………. = …………. zł</w:t>
      </w:r>
    </w:p>
    <w:p w:rsidR="00700104" w:rsidRDefault="002C6DAD" w:rsidP="002E668C">
      <w:pPr>
        <w:widowControl w:val="0"/>
        <w:numPr>
          <w:ilvl w:val="0"/>
          <w:numId w:val="35"/>
        </w:numPr>
        <w:tabs>
          <w:tab w:val="left" w:pos="720"/>
        </w:tabs>
        <w:suppressAutoHyphens/>
        <w:spacing w:before="0" w:beforeAutospacing="0" w:after="0" w:afterAutospacing="0" w:line="276" w:lineRule="auto"/>
        <w:jc w:val="left"/>
        <w:rPr>
          <w:sz w:val="20"/>
          <w:szCs w:val="20"/>
        </w:rPr>
      </w:pPr>
      <w:r w:rsidRPr="00EF06C7">
        <w:rPr>
          <w:sz w:val="20"/>
          <w:szCs w:val="20"/>
        </w:rPr>
        <w:t>Inne wpłaty…………………………………………………………………………….</w:t>
      </w:r>
    </w:p>
    <w:p w:rsidR="002C6DAD" w:rsidRPr="00700104" w:rsidRDefault="002C6DAD" w:rsidP="002E668C">
      <w:pPr>
        <w:widowControl w:val="0"/>
        <w:numPr>
          <w:ilvl w:val="0"/>
          <w:numId w:val="35"/>
        </w:numPr>
        <w:tabs>
          <w:tab w:val="left" w:pos="720"/>
        </w:tabs>
        <w:suppressAutoHyphens/>
        <w:spacing w:before="0" w:beforeAutospacing="0" w:after="0" w:afterAutospacing="0" w:line="276" w:lineRule="auto"/>
        <w:jc w:val="left"/>
        <w:rPr>
          <w:sz w:val="20"/>
          <w:szCs w:val="20"/>
        </w:rPr>
      </w:pPr>
      <w:r w:rsidRPr="00700104">
        <w:rPr>
          <w:b/>
          <w:sz w:val="20"/>
          <w:szCs w:val="20"/>
        </w:rPr>
        <w:t>Razem dochody</w:t>
      </w:r>
      <w:r w:rsidRPr="00700104">
        <w:rPr>
          <w:sz w:val="20"/>
          <w:szCs w:val="20"/>
        </w:rPr>
        <w:t>: ………………………………...................</w:t>
      </w:r>
    </w:p>
    <w:p w:rsidR="002C6DAD" w:rsidRPr="00EF06C7" w:rsidRDefault="002C6DAD" w:rsidP="002E668C">
      <w:pPr>
        <w:widowControl w:val="0"/>
        <w:numPr>
          <w:ilvl w:val="0"/>
          <w:numId w:val="34"/>
        </w:numPr>
        <w:tabs>
          <w:tab w:val="left" w:pos="1080"/>
        </w:tabs>
        <w:suppressAutoHyphens/>
        <w:spacing w:before="0" w:beforeAutospacing="0" w:after="0" w:afterAutospacing="0" w:line="276" w:lineRule="auto"/>
        <w:jc w:val="left"/>
        <w:rPr>
          <w:b/>
          <w:sz w:val="20"/>
          <w:szCs w:val="20"/>
        </w:rPr>
      </w:pPr>
      <w:r w:rsidRPr="00EF06C7">
        <w:rPr>
          <w:b/>
          <w:sz w:val="20"/>
          <w:szCs w:val="20"/>
        </w:rPr>
        <w:t>Wydatki</w:t>
      </w:r>
    </w:p>
    <w:p w:rsidR="002C6DAD" w:rsidRPr="00700104" w:rsidRDefault="002C6DAD" w:rsidP="002E668C">
      <w:pPr>
        <w:widowControl w:val="0"/>
        <w:numPr>
          <w:ilvl w:val="0"/>
          <w:numId w:val="36"/>
        </w:numPr>
        <w:tabs>
          <w:tab w:val="left" w:pos="720"/>
        </w:tabs>
        <w:suppressAutoHyphens/>
        <w:spacing w:before="0" w:beforeAutospacing="0" w:after="0" w:afterAutospacing="0" w:line="276" w:lineRule="auto"/>
        <w:jc w:val="left"/>
        <w:rPr>
          <w:sz w:val="20"/>
          <w:szCs w:val="20"/>
        </w:rPr>
      </w:pPr>
      <w:r w:rsidRPr="00EF06C7">
        <w:rPr>
          <w:sz w:val="20"/>
          <w:szCs w:val="20"/>
        </w:rPr>
        <w:t>Koszt podróży, noclegu, wyżywienia, bilety wstępu, inne ……………………………………</w:t>
      </w:r>
      <w:r w:rsidR="00700104">
        <w:rPr>
          <w:sz w:val="20"/>
          <w:szCs w:val="20"/>
        </w:rPr>
        <w:t xml:space="preserve"> </w:t>
      </w:r>
      <w:r w:rsidRPr="00700104">
        <w:rPr>
          <w:sz w:val="20"/>
          <w:szCs w:val="20"/>
        </w:rPr>
        <w:t>...........................................................................................................................................</w:t>
      </w:r>
    </w:p>
    <w:p w:rsidR="002C6DAD" w:rsidRPr="00EF06C7" w:rsidRDefault="002C6DAD" w:rsidP="00700104">
      <w:pPr>
        <w:spacing w:line="276" w:lineRule="auto"/>
        <w:rPr>
          <w:b/>
          <w:bCs/>
          <w:sz w:val="20"/>
          <w:szCs w:val="20"/>
        </w:rPr>
      </w:pPr>
      <w:r w:rsidRPr="00EF06C7">
        <w:rPr>
          <w:b/>
          <w:sz w:val="20"/>
          <w:szCs w:val="20"/>
        </w:rPr>
        <w:t>Razem wydatki</w:t>
      </w:r>
      <w:r w:rsidRPr="00EF06C7">
        <w:rPr>
          <w:sz w:val="20"/>
          <w:szCs w:val="20"/>
        </w:rPr>
        <w:t>:..............................</w:t>
      </w:r>
      <w:r w:rsidRPr="00EF06C7">
        <w:rPr>
          <w:b/>
          <w:bCs/>
          <w:sz w:val="20"/>
          <w:szCs w:val="20"/>
        </w:rPr>
        <w:t>Koszt na jednego uczest</w:t>
      </w:r>
      <w:r w:rsidR="00EF06C7">
        <w:rPr>
          <w:b/>
          <w:bCs/>
          <w:sz w:val="20"/>
          <w:szCs w:val="20"/>
        </w:rPr>
        <w:t>nika...........................</w:t>
      </w:r>
    </w:p>
    <w:p w:rsidR="002C6DAD" w:rsidRPr="00EF06C7" w:rsidRDefault="002C6DAD" w:rsidP="002C6DAD">
      <w:pPr>
        <w:pStyle w:val="Tekstpodstawowy"/>
        <w:rPr>
          <w:sz w:val="20"/>
          <w:szCs w:val="20"/>
        </w:rPr>
      </w:pPr>
      <w:r w:rsidRPr="00EF06C7">
        <w:rPr>
          <w:sz w:val="20"/>
          <w:szCs w:val="20"/>
        </w:rPr>
        <w:t xml:space="preserve">                                                                                   </w:t>
      </w:r>
      <w:r w:rsidR="00EF06C7">
        <w:rPr>
          <w:sz w:val="20"/>
          <w:szCs w:val="20"/>
        </w:rPr>
        <w:t xml:space="preserve">                              </w:t>
      </w:r>
      <w:r w:rsidRPr="00EF06C7">
        <w:rPr>
          <w:sz w:val="20"/>
          <w:szCs w:val="20"/>
        </w:rPr>
        <w:t>.............................................................</w:t>
      </w:r>
    </w:p>
    <w:p w:rsidR="002C6DAD" w:rsidRPr="00EF06C7" w:rsidRDefault="002C6DAD" w:rsidP="002C6DAD">
      <w:pPr>
        <w:pStyle w:val="Tekstpodstawowy"/>
        <w:rPr>
          <w:sz w:val="20"/>
          <w:szCs w:val="20"/>
        </w:rPr>
      </w:pPr>
      <w:r w:rsidRPr="00EF06C7">
        <w:rPr>
          <w:sz w:val="20"/>
          <w:szCs w:val="20"/>
        </w:rPr>
        <w:t xml:space="preserve">                  </w:t>
      </w:r>
      <w:r w:rsidRPr="00EF06C7">
        <w:rPr>
          <w:sz w:val="20"/>
          <w:szCs w:val="20"/>
        </w:rPr>
        <w:tab/>
      </w:r>
      <w:r w:rsidRPr="00EF06C7">
        <w:rPr>
          <w:sz w:val="20"/>
          <w:szCs w:val="20"/>
        </w:rPr>
        <w:tab/>
      </w:r>
      <w:r w:rsidRPr="00EF06C7">
        <w:rPr>
          <w:sz w:val="20"/>
          <w:szCs w:val="20"/>
        </w:rPr>
        <w:tab/>
      </w:r>
      <w:r w:rsidRPr="00EF06C7">
        <w:rPr>
          <w:sz w:val="20"/>
          <w:szCs w:val="20"/>
        </w:rPr>
        <w:tab/>
      </w:r>
      <w:r w:rsidRPr="00EF06C7">
        <w:rPr>
          <w:sz w:val="20"/>
          <w:szCs w:val="20"/>
        </w:rPr>
        <w:tab/>
      </w:r>
      <w:r w:rsidRPr="00EF06C7">
        <w:rPr>
          <w:sz w:val="20"/>
          <w:szCs w:val="20"/>
        </w:rPr>
        <w:tab/>
        <w:t xml:space="preserve">     </w:t>
      </w:r>
      <w:r w:rsidR="00EF06C7">
        <w:rPr>
          <w:sz w:val="20"/>
          <w:szCs w:val="20"/>
        </w:rPr>
        <w:t xml:space="preserve">                          </w:t>
      </w:r>
      <w:r w:rsidRPr="00EF06C7">
        <w:rPr>
          <w:sz w:val="20"/>
          <w:szCs w:val="20"/>
        </w:rPr>
        <w:t xml:space="preserve"> /podpis kierownika wycieczki                                                                       </w:t>
      </w:r>
    </w:p>
    <w:p w:rsidR="002C6DAD" w:rsidRPr="00EF06C7" w:rsidRDefault="002C6DAD" w:rsidP="00EF06C7">
      <w:pPr>
        <w:jc w:val="center"/>
        <w:rPr>
          <w:b/>
          <w:sz w:val="20"/>
          <w:szCs w:val="20"/>
        </w:rPr>
      </w:pPr>
      <w:r w:rsidRPr="00EF06C7">
        <w:rPr>
          <w:sz w:val="20"/>
          <w:szCs w:val="20"/>
        </w:rPr>
        <w:t xml:space="preserve">  </w:t>
      </w:r>
      <w:r w:rsidRPr="00EF06C7">
        <w:rPr>
          <w:b/>
          <w:sz w:val="20"/>
          <w:szCs w:val="20"/>
        </w:rPr>
        <w:t>ROZLI</w:t>
      </w:r>
      <w:r w:rsidR="00EF06C7">
        <w:rPr>
          <w:b/>
          <w:sz w:val="20"/>
          <w:szCs w:val="20"/>
        </w:rPr>
        <w:t>CZENIE WYCIECZKI/IMPREZY</w:t>
      </w:r>
    </w:p>
    <w:p w:rsidR="002C6DAD" w:rsidRPr="00EF06C7" w:rsidRDefault="002C6DAD" w:rsidP="002C6DAD">
      <w:pPr>
        <w:rPr>
          <w:b/>
          <w:sz w:val="20"/>
          <w:szCs w:val="20"/>
        </w:rPr>
      </w:pPr>
      <w:r w:rsidRPr="00EF06C7">
        <w:rPr>
          <w:b/>
          <w:sz w:val="20"/>
          <w:szCs w:val="20"/>
        </w:rPr>
        <w:t>I. DOCHODY</w:t>
      </w:r>
    </w:p>
    <w:p w:rsidR="00700104" w:rsidRPr="00700104" w:rsidRDefault="002C6DAD" w:rsidP="002E668C">
      <w:pPr>
        <w:pStyle w:val="Akapitzlist"/>
        <w:numPr>
          <w:ilvl w:val="0"/>
          <w:numId w:val="38"/>
        </w:numPr>
        <w:rPr>
          <w:sz w:val="20"/>
          <w:szCs w:val="20"/>
        </w:rPr>
      </w:pPr>
      <w:r w:rsidRPr="00700104">
        <w:rPr>
          <w:sz w:val="20"/>
          <w:szCs w:val="20"/>
        </w:rPr>
        <w:t>Wpłaty uczestników: liczba osób ………x koszt wycieczki………..=……………..zł</w:t>
      </w:r>
    </w:p>
    <w:p w:rsidR="002C6DAD" w:rsidRPr="00700104" w:rsidRDefault="002C6DAD" w:rsidP="002E668C">
      <w:pPr>
        <w:pStyle w:val="Akapitzlist"/>
        <w:numPr>
          <w:ilvl w:val="0"/>
          <w:numId w:val="38"/>
        </w:numPr>
        <w:rPr>
          <w:sz w:val="20"/>
          <w:szCs w:val="20"/>
        </w:rPr>
      </w:pPr>
      <w:r w:rsidRPr="00700104">
        <w:rPr>
          <w:sz w:val="20"/>
          <w:szCs w:val="20"/>
        </w:rPr>
        <w:t>Inne wpłaty:……………………………………………………………………………..</w:t>
      </w:r>
    </w:p>
    <w:p w:rsidR="002C6DAD" w:rsidRPr="00EF06C7" w:rsidRDefault="002C6DAD" w:rsidP="00EF06C7">
      <w:pPr>
        <w:rPr>
          <w:sz w:val="20"/>
          <w:szCs w:val="20"/>
        </w:rPr>
      </w:pPr>
      <w:r w:rsidRPr="00EF06C7">
        <w:rPr>
          <w:sz w:val="20"/>
          <w:szCs w:val="20"/>
        </w:rPr>
        <w:tab/>
      </w:r>
      <w:r w:rsidRPr="00EF06C7">
        <w:rPr>
          <w:b/>
          <w:sz w:val="20"/>
          <w:szCs w:val="20"/>
        </w:rPr>
        <w:t>Razem dochody:</w:t>
      </w:r>
      <w:r w:rsidR="00EF06C7">
        <w:rPr>
          <w:sz w:val="20"/>
          <w:szCs w:val="20"/>
        </w:rPr>
        <w:t xml:space="preserve"> …………………………</w:t>
      </w:r>
    </w:p>
    <w:p w:rsidR="002C6DAD" w:rsidRPr="00EF06C7" w:rsidRDefault="002C6DAD" w:rsidP="00EF06C7">
      <w:pPr>
        <w:rPr>
          <w:b/>
          <w:sz w:val="20"/>
          <w:szCs w:val="20"/>
        </w:rPr>
      </w:pPr>
      <w:r w:rsidRPr="00EF06C7">
        <w:rPr>
          <w:b/>
          <w:sz w:val="20"/>
          <w:szCs w:val="20"/>
        </w:rPr>
        <w:t>II. WYDATKI</w:t>
      </w:r>
    </w:p>
    <w:p w:rsidR="002C6DAD" w:rsidRPr="00700104" w:rsidRDefault="002C6DAD" w:rsidP="002E668C">
      <w:pPr>
        <w:pStyle w:val="Akapitzlist"/>
        <w:numPr>
          <w:ilvl w:val="0"/>
          <w:numId w:val="37"/>
        </w:numPr>
        <w:rPr>
          <w:sz w:val="20"/>
          <w:szCs w:val="20"/>
        </w:rPr>
      </w:pPr>
      <w:r w:rsidRPr="00700104">
        <w:rPr>
          <w:sz w:val="20"/>
          <w:szCs w:val="20"/>
        </w:rPr>
        <w:t>Koszt wynajmu autobusu:…………………..</w:t>
      </w:r>
    </w:p>
    <w:p w:rsidR="002C6DAD" w:rsidRPr="00700104" w:rsidRDefault="002C6DAD" w:rsidP="002E668C">
      <w:pPr>
        <w:pStyle w:val="Akapitzlist"/>
        <w:numPr>
          <w:ilvl w:val="0"/>
          <w:numId w:val="37"/>
        </w:numPr>
        <w:rPr>
          <w:sz w:val="20"/>
          <w:szCs w:val="20"/>
        </w:rPr>
      </w:pPr>
      <w:r w:rsidRPr="00700104">
        <w:rPr>
          <w:sz w:val="20"/>
          <w:szCs w:val="20"/>
        </w:rPr>
        <w:t>Koszt noclegu:………………………………</w:t>
      </w:r>
    </w:p>
    <w:p w:rsidR="002C6DAD" w:rsidRPr="00700104" w:rsidRDefault="002C6DAD" w:rsidP="002E668C">
      <w:pPr>
        <w:pStyle w:val="Akapitzlist"/>
        <w:numPr>
          <w:ilvl w:val="0"/>
          <w:numId w:val="37"/>
        </w:numPr>
        <w:rPr>
          <w:sz w:val="20"/>
          <w:szCs w:val="20"/>
        </w:rPr>
      </w:pPr>
      <w:r w:rsidRPr="00700104">
        <w:rPr>
          <w:sz w:val="20"/>
          <w:szCs w:val="20"/>
        </w:rPr>
        <w:t>Koszt wyżywienia:………………………….</w:t>
      </w:r>
    </w:p>
    <w:p w:rsidR="002C6DAD" w:rsidRPr="00700104" w:rsidRDefault="00700104" w:rsidP="002E668C">
      <w:pPr>
        <w:pStyle w:val="Akapitzlist"/>
        <w:numPr>
          <w:ilvl w:val="0"/>
          <w:numId w:val="37"/>
        </w:numPr>
        <w:rPr>
          <w:sz w:val="20"/>
          <w:szCs w:val="20"/>
        </w:rPr>
      </w:pPr>
      <w:r w:rsidRPr="00700104">
        <w:rPr>
          <w:sz w:val="20"/>
          <w:szCs w:val="20"/>
        </w:rPr>
        <w:t>Bilety wstępu</w:t>
      </w:r>
      <w:r w:rsidR="002C6DAD" w:rsidRPr="00700104">
        <w:rPr>
          <w:sz w:val="20"/>
          <w:szCs w:val="20"/>
        </w:rPr>
        <w:t>:…………………....</w:t>
      </w:r>
    </w:p>
    <w:p w:rsidR="002C6DAD" w:rsidRPr="00700104" w:rsidRDefault="002C6DAD" w:rsidP="002E668C">
      <w:pPr>
        <w:pStyle w:val="Akapitzlist"/>
        <w:numPr>
          <w:ilvl w:val="0"/>
          <w:numId w:val="37"/>
        </w:numPr>
        <w:rPr>
          <w:sz w:val="20"/>
          <w:szCs w:val="20"/>
        </w:rPr>
      </w:pPr>
      <w:r w:rsidRPr="00700104">
        <w:rPr>
          <w:sz w:val="20"/>
          <w:szCs w:val="20"/>
        </w:rPr>
        <w:t>Inne wydatki(…….) ………………………..</w:t>
      </w:r>
    </w:p>
    <w:p w:rsidR="002C6DAD" w:rsidRPr="00EF06C7" w:rsidRDefault="002C6DAD" w:rsidP="00EF06C7">
      <w:pPr>
        <w:rPr>
          <w:sz w:val="20"/>
          <w:szCs w:val="20"/>
        </w:rPr>
      </w:pPr>
      <w:r w:rsidRPr="00EF06C7">
        <w:rPr>
          <w:sz w:val="20"/>
          <w:szCs w:val="20"/>
        </w:rPr>
        <w:tab/>
      </w:r>
      <w:r w:rsidRPr="00EF06C7">
        <w:rPr>
          <w:b/>
          <w:sz w:val="20"/>
          <w:szCs w:val="20"/>
        </w:rPr>
        <w:t>Razem wydatki</w:t>
      </w:r>
      <w:r w:rsidR="00EF06C7">
        <w:rPr>
          <w:sz w:val="20"/>
          <w:szCs w:val="20"/>
        </w:rPr>
        <w:t xml:space="preserve"> …………………………….</w:t>
      </w:r>
    </w:p>
    <w:p w:rsidR="002C6DAD" w:rsidRPr="00EF06C7" w:rsidRDefault="002C6DAD" w:rsidP="00EF06C7">
      <w:pPr>
        <w:rPr>
          <w:sz w:val="20"/>
          <w:szCs w:val="20"/>
        </w:rPr>
      </w:pPr>
      <w:r w:rsidRPr="00EF06C7">
        <w:rPr>
          <w:b/>
          <w:sz w:val="20"/>
          <w:szCs w:val="20"/>
        </w:rPr>
        <w:t>III. Koszt wycieczki (imprezy) na 1 uczestnika:</w:t>
      </w:r>
      <w:r w:rsidRPr="00EF06C7">
        <w:rPr>
          <w:sz w:val="20"/>
          <w:szCs w:val="20"/>
        </w:rPr>
        <w:tab/>
      </w:r>
      <w:r w:rsidR="00EF06C7">
        <w:rPr>
          <w:sz w:val="20"/>
          <w:szCs w:val="20"/>
        </w:rPr>
        <w:t>-…………………</w:t>
      </w:r>
    </w:p>
    <w:p w:rsidR="002C6DAD" w:rsidRPr="00EF06C7" w:rsidRDefault="002C6DAD" w:rsidP="00EF06C7">
      <w:pPr>
        <w:rPr>
          <w:b/>
          <w:sz w:val="20"/>
          <w:szCs w:val="20"/>
        </w:rPr>
      </w:pPr>
      <w:r w:rsidRPr="00EF06C7">
        <w:rPr>
          <w:b/>
          <w:sz w:val="20"/>
          <w:szCs w:val="20"/>
        </w:rPr>
        <w:t>IV. Pozostała kwota w wysokości …………... zł zostaje……………..</w:t>
      </w:r>
    </w:p>
    <w:p w:rsidR="002C6DAD" w:rsidRPr="00EF06C7" w:rsidRDefault="002C6DAD" w:rsidP="00EF06C7">
      <w:pPr>
        <w:rPr>
          <w:sz w:val="20"/>
          <w:szCs w:val="20"/>
        </w:rPr>
      </w:pPr>
      <w:r w:rsidRPr="00EF06C7">
        <w:rPr>
          <w:sz w:val="20"/>
          <w:szCs w:val="20"/>
        </w:rPr>
        <w:t>…………………………………………………………………………………………………...</w:t>
      </w:r>
    </w:p>
    <w:p w:rsidR="002C6DAD" w:rsidRPr="00700104" w:rsidRDefault="002C6DAD" w:rsidP="00EF06C7">
      <w:pPr>
        <w:rPr>
          <w:i/>
          <w:sz w:val="20"/>
          <w:szCs w:val="20"/>
        </w:rPr>
      </w:pPr>
      <w:r w:rsidRPr="00EF06C7">
        <w:rPr>
          <w:sz w:val="20"/>
          <w:szCs w:val="20"/>
        </w:rPr>
        <w:tab/>
      </w:r>
      <w:r w:rsidRPr="00EF06C7">
        <w:rPr>
          <w:i/>
          <w:sz w:val="20"/>
          <w:szCs w:val="20"/>
        </w:rPr>
        <w:t>(określić sposób zagospodarowania kwoty –np. zwrot, wspólne wydatki klasowe itp.)</w:t>
      </w:r>
    </w:p>
    <w:p w:rsidR="002C6DAD" w:rsidRPr="00EF06C7" w:rsidRDefault="002C6DAD" w:rsidP="00EF06C7">
      <w:pPr>
        <w:rPr>
          <w:sz w:val="20"/>
          <w:szCs w:val="20"/>
        </w:rPr>
      </w:pPr>
      <w:r w:rsidRPr="00EF06C7">
        <w:rPr>
          <w:sz w:val="20"/>
          <w:szCs w:val="20"/>
        </w:rPr>
        <w:t>ORGANIZATOR</w:t>
      </w:r>
      <w:r w:rsidRPr="00EF06C7">
        <w:rPr>
          <w:sz w:val="20"/>
          <w:szCs w:val="20"/>
        </w:rPr>
        <w:tab/>
      </w:r>
      <w:r w:rsidRPr="00EF06C7">
        <w:rPr>
          <w:sz w:val="20"/>
          <w:szCs w:val="20"/>
        </w:rPr>
        <w:tab/>
      </w:r>
      <w:r w:rsidRPr="00EF06C7">
        <w:rPr>
          <w:sz w:val="20"/>
          <w:szCs w:val="20"/>
        </w:rPr>
        <w:tab/>
      </w:r>
      <w:r w:rsidR="00700104">
        <w:rPr>
          <w:sz w:val="20"/>
          <w:szCs w:val="20"/>
        </w:rPr>
        <w:tab/>
      </w:r>
      <w:r w:rsidR="00700104">
        <w:rPr>
          <w:sz w:val="20"/>
          <w:szCs w:val="20"/>
        </w:rPr>
        <w:tab/>
      </w:r>
      <w:r w:rsidR="00700104">
        <w:rPr>
          <w:sz w:val="20"/>
          <w:szCs w:val="20"/>
        </w:rPr>
        <w:tab/>
        <w:t>Uczestnicy wycieczki/imprezy</w:t>
      </w:r>
    </w:p>
    <w:p w:rsidR="002C6DAD" w:rsidRPr="00EF06C7" w:rsidRDefault="002C6DAD" w:rsidP="00EF06C7">
      <w:pPr>
        <w:rPr>
          <w:sz w:val="20"/>
          <w:szCs w:val="20"/>
        </w:rPr>
      </w:pPr>
      <w:r w:rsidRPr="00EF06C7">
        <w:rPr>
          <w:sz w:val="20"/>
          <w:szCs w:val="20"/>
        </w:rPr>
        <w:t>………………………………</w:t>
      </w:r>
      <w:r w:rsidRPr="00EF06C7">
        <w:rPr>
          <w:sz w:val="20"/>
          <w:szCs w:val="20"/>
        </w:rPr>
        <w:tab/>
      </w:r>
      <w:r w:rsidRPr="00EF06C7">
        <w:rPr>
          <w:sz w:val="20"/>
          <w:szCs w:val="20"/>
        </w:rPr>
        <w:tab/>
      </w:r>
      <w:r w:rsidRPr="00EF06C7">
        <w:rPr>
          <w:sz w:val="20"/>
          <w:szCs w:val="20"/>
        </w:rPr>
        <w:tab/>
      </w:r>
      <w:r w:rsidRPr="00EF06C7">
        <w:rPr>
          <w:sz w:val="20"/>
          <w:szCs w:val="20"/>
        </w:rPr>
        <w:tab/>
      </w:r>
      <w:r w:rsidR="00700104">
        <w:rPr>
          <w:sz w:val="20"/>
          <w:szCs w:val="20"/>
        </w:rPr>
        <w:t xml:space="preserve">          </w:t>
      </w:r>
      <w:r w:rsidRPr="00EF06C7">
        <w:rPr>
          <w:sz w:val="20"/>
          <w:szCs w:val="20"/>
        </w:rPr>
        <w:t>1. ……………………………..</w:t>
      </w:r>
    </w:p>
    <w:p w:rsidR="002C6DAD" w:rsidRPr="00EF06C7" w:rsidRDefault="002C6DAD" w:rsidP="00EF06C7">
      <w:pPr>
        <w:rPr>
          <w:sz w:val="20"/>
          <w:szCs w:val="20"/>
        </w:rPr>
      </w:pPr>
      <w:r w:rsidRPr="00EF06C7">
        <w:rPr>
          <w:sz w:val="20"/>
          <w:szCs w:val="20"/>
        </w:rPr>
        <w:t>(podpis kierownika wycieczki)</w:t>
      </w:r>
      <w:r w:rsidR="00700104">
        <w:rPr>
          <w:sz w:val="20"/>
          <w:szCs w:val="20"/>
        </w:rPr>
        <w:t xml:space="preserve">   </w:t>
      </w:r>
      <w:r w:rsidR="00700104">
        <w:rPr>
          <w:sz w:val="20"/>
          <w:szCs w:val="20"/>
        </w:rPr>
        <w:tab/>
      </w:r>
      <w:r w:rsidR="00700104">
        <w:rPr>
          <w:sz w:val="20"/>
          <w:szCs w:val="20"/>
        </w:rPr>
        <w:tab/>
      </w:r>
      <w:r w:rsidR="00700104">
        <w:rPr>
          <w:sz w:val="20"/>
          <w:szCs w:val="20"/>
        </w:rPr>
        <w:tab/>
      </w:r>
      <w:r w:rsidR="00700104">
        <w:rPr>
          <w:sz w:val="20"/>
          <w:szCs w:val="20"/>
        </w:rPr>
        <w:tab/>
        <w:t xml:space="preserve">           2……………………………….</w:t>
      </w:r>
    </w:p>
    <w:p w:rsidR="002C6DAD" w:rsidRPr="00700104" w:rsidRDefault="00700104" w:rsidP="002C6DA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3. </w:t>
      </w:r>
      <w:r w:rsidR="002C6DAD" w:rsidRPr="00EF06C7">
        <w:rPr>
          <w:sz w:val="20"/>
          <w:szCs w:val="20"/>
        </w:rPr>
        <w:t>……………………………..</w:t>
      </w:r>
      <w:r>
        <w:rPr>
          <w:sz w:val="20"/>
          <w:szCs w:val="20"/>
        </w:rPr>
        <w:tab/>
      </w:r>
      <w:r>
        <w:rPr>
          <w:sz w:val="20"/>
          <w:szCs w:val="20"/>
        </w:rPr>
        <w:tab/>
      </w:r>
    </w:p>
    <w:p w:rsidR="002C6DAD" w:rsidRPr="00700104" w:rsidRDefault="00700104" w:rsidP="00700104">
      <w:pPr>
        <w:ind w:left="360"/>
        <w:rPr>
          <w:b/>
          <w:sz w:val="20"/>
          <w:szCs w:val="20"/>
        </w:rPr>
      </w:pPr>
      <w:r>
        <w:rPr>
          <w:b/>
          <w:sz w:val="20"/>
          <w:szCs w:val="20"/>
        </w:rPr>
        <w:t>Rozliczenie przyjął:</w:t>
      </w:r>
    </w:p>
    <w:p w:rsidR="002C6DAD" w:rsidRPr="00EF06C7" w:rsidRDefault="002C6DAD" w:rsidP="002C6DAD">
      <w:pPr>
        <w:ind w:left="360"/>
        <w:rPr>
          <w:sz w:val="20"/>
          <w:szCs w:val="20"/>
        </w:rPr>
      </w:pPr>
      <w:r w:rsidRPr="00EF06C7">
        <w:rPr>
          <w:sz w:val="20"/>
          <w:szCs w:val="20"/>
        </w:rPr>
        <w:t>……………………………………..</w:t>
      </w:r>
      <w:r w:rsidRPr="00EF06C7">
        <w:rPr>
          <w:sz w:val="20"/>
          <w:szCs w:val="20"/>
        </w:rPr>
        <w:tab/>
      </w:r>
      <w:r w:rsidRPr="00EF06C7">
        <w:rPr>
          <w:sz w:val="20"/>
          <w:szCs w:val="20"/>
        </w:rPr>
        <w:tab/>
      </w:r>
      <w:r w:rsidRPr="00EF06C7">
        <w:rPr>
          <w:sz w:val="20"/>
          <w:szCs w:val="20"/>
        </w:rPr>
        <w:tab/>
      </w:r>
      <w:r w:rsidRPr="00EF06C7">
        <w:rPr>
          <w:sz w:val="20"/>
          <w:szCs w:val="20"/>
        </w:rPr>
        <w:tab/>
        <w:t>..............................................</w:t>
      </w:r>
    </w:p>
    <w:p w:rsidR="002C6DAD" w:rsidRPr="00700104" w:rsidRDefault="002C6DAD" w:rsidP="00700104">
      <w:pPr>
        <w:ind w:left="360"/>
        <w:rPr>
          <w:sz w:val="20"/>
          <w:szCs w:val="20"/>
        </w:rPr>
      </w:pPr>
      <w:r w:rsidRPr="00700104">
        <w:rPr>
          <w:sz w:val="20"/>
          <w:szCs w:val="20"/>
        </w:rPr>
        <w:t>(data i podpis przedstawiciela Rodziców)</w:t>
      </w:r>
      <w:r w:rsidRPr="00700104">
        <w:rPr>
          <w:sz w:val="20"/>
          <w:szCs w:val="20"/>
        </w:rPr>
        <w:tab/>
      </w:r>
      <w:r w:rsidRPr="00700104">
        <w:rPr>
          <w:sz w:val="20"/>
          <w:szCs w:val="20"/>
        </w:rPr>
        <w:tab/>
        <w:t xml:space="preserve">                               (podpis dyrektora/wicedyrektora)</w:t>
      </w:r>
      <w:r>
        <w:rPr>
          <w:b/>
          <w:sz w:val="20"/>
          <w:szCs w:val="20"/>
        </w:rPr>
        <w:t xml:space="preserve">                                                                                 </w:t>
      </w:r>
    </w:p>
    <w:p w:rsidR="002C6DAD" w:rsidRPr="00857962" w:rsidRDefault="002C6DAD" w:rsidP="002C6DAD">
      <w:pPr>
        <w:ind w:left="3540" w:right="-288"/>
        <w:jc w:val="center"/>
        <w:rPr>
          <w:b/>
          <w:sz w:val="20"/>
          <w:szCs w:val="20"/>
        </w:rPr>
      </w:pPr>
      <w:r>
        <w:rPr>
          <w:b/>
          <w:sz w:val="20"/>
          <w:szCs w:val="20"/>
        </w:rPr>
        <w:lastRenderedPageBreak/>
        <w:t>Załącznik nr 3</w:t>
      </w:r>
      <w:r w:rsidRPr="00757A12">
        <w:rPr>
          <w:b/>
          <w:sz w:val="20"/>
          <w:szCs w:val="20"/>
        </w:rPr>
        <w:t xml:space="preserve"> do Regulaminu organizacji wycieczek i imprez szkolnych</w:t>
      </w:r>
    </w:p>
    <w:p w:rsidR="002C6DAD" w:rsidRDefault="002C6DAD" w:rsidP="002C6DAD">
      <w:pPr>
        <w:rPr>
          <w:b/>
        </w:rPr>
      </w:pPr>
      <w:r>
        <w:rPr>
          <w:b/>
        </w:rPr>
        <w:t xml:space="preserve">        </w:t>
      </w:r>
    </w:p>
    <w:p w:rsidR="002C6DAD" w:rsidRDefault="002C6DAD" w:rsidP="002C6DAD">
      <w:pPr>
        <w:rPr>
          <w:b/>
        </w:rPr>
      </w:pPr>
      <w:r>
        <w:rPr>
          <w:b/>
        </w:rPr>
        <w:t>LISTA UCZESTNIKÓW WYCIECZKI/IMPREZY   do ...................................</w:t>
      </w:r>
      <w:r w:rsidR="00700104">
        <w:rPr>
          <w:b/>
        </w:rPr>
        <w:t>.............................</w:t>
      </w:r>
    </w:p>
    <w:p w:rsidR="002C6DAD" w:rsidRDefault="002C6DAD" w:rsidP="002C6DAD">
      <w:pPr>
        <w:rPr>
          <w:b/>
        </w:rPr>
      </w:pPr>
      <w:r>
        <w:rPr>
          <w:b/>
        </w:rPr>
        <w:t>w dniach  ........................</w:t>
      </w:r>
      <w:r w:rsidR="00700104">
        <w:rPr>
          <w:b/>
        </w:rPr>
        <w:t>.............................</w:t>
      </w:r>
    </w:p>
    <w:p w:rsidR="002C6DAD" w:rsidRDefault="002C6DAD" w:rsidP="002C6DAD">
      <w:pPr>
        <w:rPr>
          <w:b/>
        </w:rPr>
      </w:pPr>
    </w:p>
    <w:tbl>
      <w:tblPr>
        <w:tblStyle w:val="Tabela-Siatka"/>
        <w:tblW w:w="9889" w:type="dxa"/>
        <w:tblLayout w:type="fixed"/>
        <w:tblLook w:val="04A0"/>
      </w:tblPr>
      <w:tblGrid>
        <w:gridCol w:w="708"/>
        <w:gridCol w:w="4078"/>
        <w:gridCol w:w="1276"/>
        <w:gridCol w:w="3827"/>
      </w:tblGrid>
      <w:tr w:rsidR="002C6DAD" w:rsidTr="009C3185">
        <w:tc>
          <w:tcPr>
            <w:tcW w:w="708" w:type="dxa"/>
          </w:tcPr>
          <w:p w:rsidR="002C6DAD" w:rsidRPr="00134E4C" w:rsidRDefault="002C6DAD" w:rsidP="009C3185">
            <w:pPr>
              <w:snapToGrid w:val="0"/>
              <w:jc w:val="center"/>
              <w:rPr>
                <w:b/>
                <w:sz w:val="20"/>
                <w:szCs w:val="20"/>
              </w:rPr>
            </w:pPr>
            <w:r w:rsidRPr="00134E4C">
              <w:rPr>
                <w:b/>
                <w:sz w:val="20"/>
                <w:szCs w:val="20"/>
              </w:rPr>
              <w:t>Lp.</w:t>
            </w:r>
          </w:p>
        </w:tc>
        <w:tc>
          <w:tcPr>
            <w:tcW w:w="4078" w:type="dxa"/>
          </w:tcPr>
          <w:p w:rsidR="002C6DAD" w:rsidRPr="00134E4C" w:rsidRDefault="002C6DAD" w:rsidP="009C3185">
            <w:pPr>
              <w:snapToGrid w:val="0"/>
              <w:jc w:val="center"/>
              <w:rPr>
                <w:b/>
                <w:sz w:val="20"/>
                <w:szCs w:val="20"/>
              </w:rPr>
            </w:pPr>
            <w:r w:rsidRPr="00134E4C">
              <w:rPr>
                <w:b/>
                <w:sz w:val="20"/>
                <w:szCs w:val="20"/>
              </w:rPr>
              <w:t>Imię i nazwisko</w:t>
            </w:r>
          </w:p>
        </w:tc>
        <w:tc>
          <w:tcPr>
            <w:tcW w:w="1276" w:type="dxa"/>
          </w:tcPr>
          <w:p w:rsidR="002C6DAD" w:rsidRPr="00134E4C" w:rsidRDefault="002C6DAD" w:rsidP="009C3185">
            <w:pPr>
              <w:snapToGrid w:val="0"/>
              <w:jc w:val="center"/>
              <w:rPr>
                <w:b/>
                <w:sz w:val="20"/>
                <w:szCs w:val="20"/>
              </w:rPr>
            </w:pPr>
            <w:r w:rsidRPr="00134E4C">
              <w:rPr>
                <w:b/>
                <w:sz w:val="20"/>
                <w:szCs w:val="20"/>
              </w:rPr>
              <w:t>klasa</w:t>
            </w:r>
          </w:p>
        </w:tc>
        <w:tc>
          <w:tcPr>
            <w:tcW w:w="3827" w:type="dxa"/>
          </w:tcPr>
          <w:p w:rsidR="002C6DAD" w:rsidRPr="00134E4C" w:rsidRDefault="002C6DAD" w:rsidP="009C3185">
            <w:pPr>
              <w:snapToGrid w:val="0"/>
              <w:jc w:val="left"/>
              <w:rPr>
                <w:b/>
                <w:sz w:val="20"/>
                <w:szCs w:val="20"/>
              </w:rPr>
            </w:pPr>
            <w:r>
              <w:rPr>
                <w:b/>
                <w:sz w:val="20"/>
                <w:szCs w:val="20"/>
              </w:rPr>
              <w:t xml:space="preserve">                </w:t>
            </w:r>
            <w:r w:rsidRPr="00134E4C">
              <w:rPr>
                <w:b/>
                <w:sz w:val="20"/>
                <w:szCs w:val="20"/>
              </w:rPr>
              <w:t>Nr tel. rodziców</w:t>
            </w: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r w:rsidR="002C6DAD" w:rsidTr="009C3185">
        <w:tc>
          <w:tcPr>
            <w:tcW w:w="708" w:type="dxa"/>
          </w:tcPr>
          <w:p w:rsidR="002C6DAD" w:rsidRDefault="002C6DAD" w:rsidP="009C3185">
            <w:pPr>
              <w:jc w:val="center"/>
              <w:rPr>
                <w:b/>
              </w:rPr>
            </w:pPr>
          </w:p>
        </w:tc>
        <w:tc>
          <w:tcPr>
            <w:tcW w:w="4078" w:type="dxa"/>
          </w:tcPr>
          <w:p w:rsidR="002C6DAD" w:rsidRDefault="002C6DAD" w:rsidP="009C3185">
            <w:pPr>
              <w:jc w:val="center"/>
              <w:rPr>
                <w:b/>
              </w:rPr>
            </w:pPr>
          </w:p>
        </w:tc>
        <w:tc>
          <w:tcPr>
            <w:tcW w:w="1276" w:type="dxa"/>
          </w:tcPr>
          <w:p w:rsidR="002C6DAD" w:rsidRDefault="002C6DAD" w:rsidP="009C3185">
            <w:pPr>
              <w:jc w:val="center"/>
              <w:rPr>
                <w:b/>
              </w:rPr>
            </w:pPr>
          </w:p>
        </w:tc>
        <w:tc>
          <w:tcPr>
            <w:tcW w:w="3827" w:type="dxa"/>
          </w:tcPr>
          <w:p w:rsidR="002C6DAD" w:rsidRDefault="002C6DAD" w:rsidP="009C3185">
            <w:pPr>
              <w:jc w:val="center"/>
              <w:rPr>
                <w:b/>
              </w:rPr>
            </w:pPr>
          </w:p>
        </w:tc>
      </w:tr>
    </w:tbl>
    <w:p w:rsidR="00700104" w:rsidRDefault="00700104" w:rsidP="002C6DAD">
      <w:pPr>
        <w:jc w:val="center"/>
        <w:rPr>
          <w:sz w:val="18"/>
          <w:szCs w:val="18"/>
        </w:rPr>
      </w:pPr>
    </w:p>
    <w:p w:rsidR="00700104" w:rsidRDefault="00700104" w:rsidP="00700104">
      <w:pPr>
        <w:ind w:left="4248" w:firstLine="708"/>
        <w:jc w:val="center"/>
        <w:rPr>
          <w:sz w:val="18"/>
          <w:szCs w:val="18"/>
        </w:rPr>
      </w:pPr>
      <w:r>
        <w:rPr>
          <w:sz w:val="18"/>
          <w:szCs w:val="18"/>
        </w:rPr>
        <w:t>………………………………………</w:t>
      </w:r>
    </w:p>
    <w:p w:rsidR="002C6DAD" w:rsidRDefault="00700104" w:rsidP="00700104">
      <w:pPr>
        <w:ind w:left="4248" w:firstLine="708"/>
        <w:jc w:val="center"/>
        <w:rPr>
          <w:b/>
        </w:rPr>
      </w:pPr>
      <w:r>
        <w:rPr>
          <w:sz w:val="18"/>
          <w:szCs w:val="18"/>
        </w:rPr>
        <w:t>(podpis dyrektora szkoły)</w:t>
      </w:r>
    </w:p>
    <w:p w:rsidR="00700104" w:rsidRPr="00700104" w:rsidRDefault="002C6DAD" w:rsidP="002C6DAD">
      <w:pPr>
        <w:jc w:val="center"/>
        <w:rPr>
          <w:b/>
          <w:sz w:val="20"/>
          <w:szCs w:val="20"/>
        </w:rPr>
      </w:pPr>
      <w:r w:rsidRPr="00700104">
        <w:rPr>
          <w:b/>
          <w:sz w:val="20"/>
          <w:szCs w:val="20"/>
        </w:rPr>
        <w:t xml:space="preserve">Oświadczam, iż wszyscy uczestnicy wycieczki zostali zapoznani z regulaminem wycieczki  </w:t>
      </w:r>
    </w:p>
    <w:p w:rsidR="002C6DAD" w:rsidRPr="00700104" w:rsidRDefault="00700104" w:rsidP="00700104">
      <w:pPr>
        <w:ind w:left="4956" w:firstLine="708"/>
        <w:jc w:val="center"/>
        <w:rPr>
          <w:b/>
          <w:sz w:val="18"/>
          <w:szCs w:val="18"/>
        </w:rPr>
      </w:pPr>
      <w:r w:rsidRPr="00700104">
        <w:rPr>
          <w:b/>
          <w:sz w:val="18"/>
          <w:szCs w:val="18"/>
        </w:rPr>
        <w:t>…………………………………….</w:t>
      </w:r>
      <w:r w:rsidR="002C6DAD" w:rsidRPr="00700104">
        <w:rPr>
          <w:b/>
          <w:sz w:val="18"/>
          <w:szCs w:val="18"/>
        </w:rPr>
        <w:t xml:space="preserve">  </w:t>
      </w:r>
    </w:p>
    <w:p w:rsidR="002C6DAD" w:rsidRPr="00700104" w:rsidRDefault="00700104" w:rsidP="00700104">
      <w:pPr>
        <w:ind w:firstLine="708"/>
        <w:rPr>
          <w:sz w:val="20"/>
          <w:szCs w:val="20"/>
        </w:rPr>
      </w:pPr>
      <w:r w:rsidRPr="00700104">
        <w:rPr>
          <w:b/>
          <w:sz w:val="18"/>
          <w:szCs w:val="18"/>
        </w:rPr>
        <w:t xml:space="preserve">   </w:t>
      </w:r>
      <w:r w:rsidRPr="00700104">
        <w:rPr>
          <w:b/>
          <w:sz w:val="18"/>
          <w:szCs w:val="18"/>
        </w:rPr>
        <w:tab/>
      </w:r>
      <w:r w:rsidRPr="00700104">
        <w:rPr>
          <w:b/>
          <w:sz w:val="18"/>
          <w:szCs w:val="18"/>
        </w:rPr>
        <w:tab/>
      </w:r>
      <w:r w:rsidRPr="00700104">
        <w:rPr>
          <w:b/>
          <w:sz w:val="18"/>
          <w:szCs w:val="18"/>
        </w:rPr>
        <w:tab/>
      </w:r>
      <w:r w:rsidRPr="00700104">
        <w:rPr>
          <w:b/>
          <w:sz w:val="18"/>
          <w:szCs w:val="18"/>
        </w:rPr>
        <w:tab/>
      </w:r>
      <w:r w:rsidRPr="00700104">
        <w:rPr>
          <w:b/>
          <w:sz w:val="18"/>
          <w:szCs w:val="18"/>
        </w:rPr>
        <w:tab/>
      </w:r>
      <w:r w:rsidRPr="00700104">
        <w:rPr>
          <w:b/>
          <w:sz w:val="18"/>
          <w:szCs w:val="18"/>
        </w:rPr>
        <w:tab/>
      </w:r>
      <w:r w:rsidRPr="00700104">
        <w:rPr>
          <w:b/>
          <w:sz w:val="18"/>
          <w:szCs w:val="18"/>
        </w:rPr>
        <w:tab/>
      </w:r>
      <w:r w:rsidRPr="00700104">
        <w:rPr>
          <w:b/>
          <w:sz w:val="18"/>
          <w:szCs w:val="18"/>
        </w:rPr>
        <w:tab/>
      </w:r>
      <w:r w:rsidRPr="00700104">
        <w:rPr>
          <w:b/>
          <w:sz w:val="18"/>
          <w:szCs w:val="18"/>
        </w:rPr>
        <w:tab/>
        <w:t xml:space="preserve"> </w:t>
      </w:r>
      <w:r w:rsidRPr="00700104">
        <w:rPr>
          <w:sz w:val="18"/>
          <w:szCs w:val="18"/>
        </w:rPr>
        <w:t>(</w:t>
      </w:r>
      <w:r w:rsidR="002C6DAD" w:rsidRPr="00700104">
        <w:rPr>
          <w:sz w:val="18"/>
          <w:szCs w:val="18"/>
        </w:rPr>
        <w:t>podpis kierownika)</w:t>
      </w:r>
      <w:r w:rsidRPr="00700104">
        <w:rPr>
          <w:sz w:val="18"/>
          <w:szCs w:val="18"/>
        </w:rPr>
        <w:t xml:space="preserve">  </w:t>
      </w:r>
      <w:r w:rsidRPr="00700104">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2C6DAD" w:rsidRPr="00134E4C" w:rsidRDefault="002C6DAD" w:rsidP="002C6DAD">
      <w:pPr>
        <w:pStyle w:val="NormalnyWeb"/>
        <w:spacing w:before="100" w:after="100"/>
        <w:ind w:left="720"/>
        <w:contextualSpacing/>
        <w:jc w:val="center"/>
        <w:rPr>
          <w:b/>
          <w:bCs/>
          <w:sz w:val="16"/>
          <w:szCs w:val="16"/>
          <w:u w:val="single"/>
        </w:rPr>
      </w:pPr>
      <w:r w:rsidRPr="00134E4C">
        <w:rPr>
          <w:b/>
          <w:sz w:val="16"/>
          <w:szCs w:val="16"/>
          <w:u w:val="single"/>
        </w:rPr>
        <w:t>Ramowy regulamin  wycieczki i  obowiązki jej uczestników</w:t>
      </w:r>
    </w:p>
    <w:p w:rsidR="002C6DAD" w:rsidRPr="00134E4C" w:rsidRDefault="002C6DAD" w:rsidP="002E668C">
      <w:pPr>
        <w:widowControl w:val="0"/>
        <w:numPr>
          <w:ilvl w:val="0"/>
          <w:numId w:val="21"/>
        </w:numPr>
        <w:tabs>
          <w:tab w:val="left" w:pos="360"/>
        </w:tabs>
        <w:rPr>
          <w:sz w:val="16"/>
          <w:szCs w:val="16"/>
        </w:rPr>
      </w:pPr>
      <w:r w:rsidRPr="00134E4C">
        <w:rPr>
          <w:sz w:val="16"/>
          <w:szCs w:val="16"/>
        </w:rPr>
        <w:t>Uczniowie dostarczają kierownikowi wycieczki pisemną zgodę - oświadczenie od rodziców na udział   w wycieczce.</w:t>
      </w:r>
    </w:p>
    <w:p w:rsidR="002C6DAD" w:rsidRPr="00134E4C" w:rsidRDefault="002C6DAD" w:rsidP="002E668C">
      <w:pPr>
        <w:widowControl w:val="0"/>
        <w:numPr>
          <w:ilvl w:val="0"/>
          <w:numId w:val="21"/>
        </w:numPr>
        <w:rPr>
          <w:sz w:val="16"/>
          <w:szCs w:val="16"/>
        </w:rPr>
      </w:pPr>
      <w:r w:rsidRPr="00134E4C">
        <w:rPr>
          <w:sz w:val="16"/>
          <w:szCs w:val="16"/>
        </w:rPr>
        <w:t>Wszyscy uczestnicy wycieczek zobowiązani są do bezwzględnego przestrzegania zasad bezpieczeństwa, zachowania szczególnej ostrożności oraz wykonywania wszystkich poleceń kierownika i opiekuna.</w:t>
      </w:r>
    </w:p>
    <w:p w:rsidR="002C6DAD" w:rsidRPr="00134E4C" w:rsidRDefault="002C6DAD" w:rsidP="002E668C">
      <w:pPr>
        <w:widowControl w:val="0"/>
        <w:numPr>
          <w:ilvl w:val="0"/>
          <w:numId w:val="21"/>
        </w:numPr>
        <w:tabs>
          <w:tab w:val="left" w:pos="360"/>
        </w:tabs>
        <w:rPr>
          <w:sz w:val="16"/>
          <w:szCs w:val="16"/>
        </w:rPr>
      </w:pPr>
      <w:r w:rsidRPr="00134E4C">
        <w:rPr>
          <w:sz w:val="16"/>
          <w:szCs w:val="16"/>
        </w:rPr>
        <w:t>Uczestników wycieczki obowiązuje odpowiedni strój uzależniony od charakteru wycieczki.</w:t>
      </w:r>
    </w:p>
    <w:p w:rsidR="002C6DAD" w:rsidRPr="00134E4C" w:rsidRDefault="002C6DAD" w:rsidP="002E668C">
      <w:pPr>
        <w:widowControl w:val="0"/>
        <w:numPr>
          <w:ilvl w:val="0"/>
          <w:numId w:val="21"/>
        </w:numPr>
        <w:tabs>
          <w:tab w:val="left" w:pos="360"/>
        </w:tabs>
        <w:rPr>
          <w:sz w:val="16"/>
          <w:szCs w:val="16"/>
        </w:rPr>
      </w:pPr>
      <w:r w:rsidRPr="00134E4C">
        <w:rPr>
          <w:sz w:val="16"/>
          <w:szCs w:val="16"/>
        </w:rPr>
        <w:t>W czasie wycieczki obowiązują uczniów postanowienia statutu szkoły i przepisy bezpieczeństwa.</w:t>
      </w:r>
    </w:p>
    <w:p w:rsidR="002C6DAD" w:rsidRPr="00134E4C" w:rsidRDefault="002C6DAD" w:rsidP="002E668C">
      <w:pPr>
        <w:numPr>
          <w:ilvl w:val="0"/>
          <w:numId w:val="21"/>
        </w:numPr>
        <w:suppressAutoHyphens/>
        <w:spacing w:before="0" w:beforeAutospacing="0" w:after="0" w:afterAutospacing="0"/>
        <w:rPr>
          <w:color w:val="000000"/>
          <w:sz w:val="16"/>
          <w:szCs w:val="16"/>
        </w:rPr>
      </w:pPr>
      <w:r w:rsidRPr="00134E4C">
        <w:rPr>
          <w:color w:val="000000"/>
          <w:sz w:val="16"/>
          <w:szCs w:val="16"/>
        </w:rPr>
        <w:t>W przypadku złego samopoczucia uczeń zgłasza się do kierownika lub opiekuna wycieczki; zabrania się przyjmowania leków bez wiedzy kierownika lub opiekuna.</w:t>
      </w:r>
    </w:p>
    <w:p w:rsidR="002C6DAD" w:rsidRPr="00134E4C" w:rsidRDefault="002C6DAD" w:rsidP="002E668C">
      <w:pPr>
        <w:numPr>
          <w:ilvl w:val="0"/>
          <w:numId w:val="21"/>
        </w:numPr>
        <w:suppressAutoHyphens/>
        <w:spacing w:before="0" w:beforeAutospacing="0" w:after="0" w:afterAutospacing="0"/>
        <w:rPr>
          <w:color w:val="000000"/>
          <w:sz w:val="16"/>
          <w:szCs w:val="16"/>
        </w:rPr>
      </w:pPr>
      <w:r w:rsidRPr="00134E4C">
        <w:rPr>
          <w:color w:val="000000"/>
          <w:sz w:val="16"/>
          <w:szCs w:val="16"/>
        </w:rPr>
        <w:t>Zabrania się spożywania i posiadania wszelkich używek (alkohol, papierosy, narkotyki); w przypadku stwierdzenia posiadania ich lub spożycia, kierownik wycieczki jest zobowiązany do natychmiastowego powiadomienia rodziców.</w:t>
      </w:r>
    </w:p>
    <w:p w:rsidR="002C6DAD" w:rsidRPr="00134E4C" w:rsidRDefault="002C6DAD" w:rsidP="002E668C">
      <w:pPr>
        <w:widowControl w:val="0"/>
        <w:numPr>
          <w:ilvl w:val="0"/>
          <w:numId w:val="21"/>
        </w:numPr>
        <w:tabs>
          <w:tab w:val="left" w:pos="360"/>
        </w:tabs>
        <w:rPr>
          <w:sz w:val="16"/>
          <w:szCs w:val="16"/>
        </w:rPr>
      </w:pPr>
      <w:r w:rsidRPr="00134E4C">
        <w:rPr>
          <w:sz w:val="16"/>
          <w:szCs w:val="16"/>
        </w:rPr>
        <w:t>Niedopuszczalne jest samowolne oddalanie się od grupy.</w:t>
      </w:r>
    </w:p>
    <w:p w:rsidR="002C6DAD" w:rsidRPr="00134E4C" w:rsidRDefault="002C6DAD" w:rsidP="002E668C">
      <w:pPr>
        <w:widowControl w:val="0"/>
        <w:numPr>
          <w:ilvl w:val="0"/>
          <w:numId w:val="21"/>
        </w:numPr>
        <w:tabs>
          <w:tab w:val="left" w:pos="360"/>
        </w:tabs>
        <w:rPr>
          <w:sz w:val="16"/>
          <w:szCs w:val="16"/>
        </w:rPr>
      </w:pPr>
      <w:r w:rsidRPr="00134E4C">
        <w:rPr>
          <w:sz w:val="16"/>
          <w:szCs w:val="16"/>
        </w:rPr>
        <w:t>Uczestników wycieczki obowiązuje punktualność .</w:t>
      </w:r>
    </w:p>
    <w:p w:rsidR="002C6DAD" w:rsidRPr="00134E4C" w:rsidRDefault="002C6DAD" w:rsidP="002E668C">
      <w:pPr>
        <w:widowControl w:val="0"/>
        <w:numPr>
          <w:ilvl w:val="0"/>
          <w:numId w:val="21"/>
        </w:numPr>
        <w:tabs>
          <w:tab w:val="left" w:pos="360"/>
        </w:tabs>
        <w:rPr>
          <w:sz w:val="16"/>
          <w:szCs w:val="16"/>
        </w:rPr>
      </w:pPr>
      <w:r w:rsidRPr="00134E4C">
        <w:rPr>
          <w:sz w:val="16"/>
          <w:szCs w:val="16"/>
        </w:rPr>
        <w:t>W trakcie trwania wycieczki nie przewiduje się „czasu wolnego”, a uczniowie przebywają przez cały czas pod nadzorem opiekunów.</w:t>
      </w:r>
    </w:p>
    <w:p w:rsidR="002C6DAD" w:rsidRPr="00134E4C" w:rsidRDefault="002C6DAD" w:rsidP="002E668C">
      <w:pPr>
        <w:widowControl w:val="0"/>
        <w:numPr>
          <w:ilvl w:val="0"/>
          <w:numId w:val="21"/>
        </w:numPr>
        <w:tabs>
          <w:tab w:val="left" w:pos="360"/>
        </w:tabs>
        <w:rPr>
          <w:sz w:val="16"/>
          <w:szCs w:val="16"/>
        </w:rPr>
      </w:pPr>
      <w:r w:rsidRPr="00134E4C">
        <w:rPr>
          <w:sz w:val="16"/>
          <w:szCs w:val="16"/>
        </w:rPr>
        <w:t>W czasie postoju autokaru na parkingu należy ściśle przestrzegać zaleceń kierownika wycieczki.</w:t>
      </w:r>
    </w:p>
    <w:p w:rsidR="002C6DAD" w:rsidRPr="00134E4C" w:rsidRDefault="002C6DAD" w:rsidP="002E668C">
      <w:pPr>
        <w:widowControl w:val="0"/>
        <w:numPr>
          <w:ilvl w:val="0"/>
          <w:numId w:val="21"/>
        </w:numPr>
        <w:tabs>
          <w:tab w:val="left" w:pos="360"/>
        </w:tabs>
        <w:rPr>
          <w:sz w:val="16"/>
          <w:szCs w:val="16"/>
        </w:rPr>
      </w:pPr>
      <w:r w:rsidRPr="00134E4C">
        <w:rPr>
          <w:sz w:val="16"/>
          <w:szCs w:val="16"/>
        </w:rPr>
        <w:t>W przypadku wyjazdów na basen oraz podczas zwiedzania muzeów, parków krajobrazowych itp. uczestnicy wycieczki zobowiązani są do przestrzegania regulaminów tych obiektów.</w:t>
      </w:r>
    </w:p>
    <w:p w:rsidR="002C6DAD" w:rsidRPr="00134E4C" w:rsidRDefault="002C6DAD" w:rsidP="002E668C">
      <w:pPr>
        <w:widowControl w:val="0"/>
        <w:numPr>
          <w:ilvl w:val="0"/>
          <w:numId w:val="21"/>
        </w:numPr>
        <w:tabs>
          <w:tab w:val="left" w:pos="360"/>
        </w:tabs>
        <w:rPr>
          <w:sz w:val="16"/>
          <w:szCs w:val="16"/>
        </w:rPr>
      </w:pPr>
      <w:r w:rsidRPr="00134E4C">
        <w:rPr>
          <w:sz w:val="16"/>
          <w:szCs w:val="16"/>
        </w:rPr>
        <w:t>W miejscu zakwaterowania należy przestrzegać regulaminu placówki.</w:t>
      </w:r>
    </w:p>
    <w:p w:rsidR="002C6DAD" w:rsidRPr="00134E4C" w:rsidRDefault="002C6DAD" w:rsidP="002E668C">
      <w:pPr>
        <w:widowControl w:val="0"/>
        <w:numPr>
          <w:ilvl w:val="0"/>
          <w:numId w:val="21"/>
        </w:numPr>
        <w:tabs>
          <w:tab w:val="left" w:pos="360"/>
        </w:tabs>
        <w:rPr>
          <w:sz w:val="16"/>
          <w:szCs w:val="16"/>
        </w:rPr>
      </w:pPr>
      <w:r w:rsidRPr="00134E4C">
        <w:rPr>
          <w:sz w:val="16"/>
          <w:szCs w:val="16"/>
        </w:rPr>
        <w:t>W czasie jazdy nie wolno spacerować, stawać na siedzeniu, wychylać się przez okno.</w:t>
      </w:r>
    </w:p>
    <w:p w:rsidR="002C6DAD" w:rsidRPr="00134E4C" w:rsidRDefault="002C6DAD" w:rsidP="002E668C">
      <w:pPr>
        <w:widowControl w:val="0"/>
        <w:numPr>
          <w:ilvl w:val="0"/>
          <w:numId w:val="21"/>
        </w:numPr>
        <w:tabs>
          <w:tab w:val="left" w:pos="360"/>
        </w:tabs>
        <w:rPr>
          <w:sz w:val="16"/>
          <w:szCs w:val="16"/>
        </w:rPr>
      </w:pPr>
      <w:r w:rsidRPr="00134E4C">
        <w:rPr>
          <w:sz w:val="16"/>
          <w:szCs w:val="16"/>
        </w:rPr>
        <w:t>W czasie wycieczki należy korzystać z urządzeń technicznych zgodnie z ich przeznaczeniem.</w:t>
      </w:r>
    </w:p>
    <w:p w:rsidR="002C6DAD" w:rsidRPr="00134E4C" w:rsidRDefault="002C6DAD" w:rsidP="002E668C">
      <w:pPr>
        <w:widowControl w:val="0"/>
        <w:numPr>
          <w:ilvl w:val="0"/>
          <w:numId w:val="21"/>
        </w:numPr>
        <w:tabs>
          <w:tab w:val="left" w:pos="360"/>
        </w:tabs>
        <w:rPr>
          <w:sz w:val="16"/>
          <w:szCs w:val="16"/>
        </w:rPr>
      </w:pPr>
      <w:r w:rsidRPr="00134E4C">
        <w:rPr>
          <w:sz w:val="16"/>
          <w:szCs w:val="16"/>
        </w:rPr>
        <w:t xml:space="preserve">Należy pomagać słabszym i być życzliwym wobec innych uczestników. </w:t>
      </w:r>
    </w:p>
    <w:p w:rsidR="002C6DAD" w:rsidRPr="00134E4C" w:rsidRDefault="002C6DAD" w:rsidP="002E668C">
      <w:pPr>
        <w:widowControl w:val="0"/>
        <w:numPr>
          <w:ilvl w:val="0"/>
          <w:numId w:val="21"/>
        </w:numPr>
        <w:tabs>
          <w:tab w:val="left" w:pos="360"/>
        </w:tabs>
        <w:rPr>
          <w:sz w:val="16"/>
          <w:szCs w:val="16"/>
        </w:rPr>
      </w:pPr>
      <w:r w:rsidRPr="00134E4C">
        <w:rPr>
          <w:sz w:val="16"/>
          <w:szCs w:val="16"/>
        </w:rPr>
        <w:t>Szkoła nie ponosi odpowiedzialności za cenne przedmioty i pieniądze, które zabierają ze sobą uczestnicy wycieczki.</w:t>
      </w:r>
    </w:p>
    <w:p w:rsidR="002C6DAD" w:rsidRPr="00134E4C" w:rsidRDefault="002C6DAD" w:rsidP="002E668C">
      <w:pPr>
        <w:widowControl w:val="0"/>
        <w:numPr>
          <w:ilvl w:val="0"/>
          <w:numId w:val="21"/>
        </w:numPr>
        <w:tabs>
          <w:tab w:val="left" w:pos="360"/>
        </w:tabs>
        <w:rPr>
          <w:sz w:val="16"/>
          <w:szCs w:val="16"/>
        </w:rPr>
      </w:pPr>
      <w:r w:rsidRPr="00134E4C">
        <w:rPr>
          <w:sz w:val="16"/>
          <w:szCs w:val="16"/>
        </w:rPr>
        <w:t>W przypadku nieprzestrzegania regulaminu, będą wyciągane konsekwencje zgodnie ze statutem szkoły.</w:t>
      </w:r>
    </w:p>
    <w:p w:rsidR="002C6DAD" w:rsidRPr="00134E4C" w:rsidRDefault="002C6DAD" w:rsidP="002E668C">
      <w:pPr>
        <w:widowControl w:val="0"/>
        <w:numPr>
          <w:ilvl w:val="0"/>
          <w:numId w:val="21"/>
        </w:numPr>
        <w:tabs>
          <w:tab w:val="left" w:pos="360"/>
        </w:tabs>
        <w:rPr>
          <w:sz w:val="16"/>
          <w:szCs w:val="16"/>
        </w:rPr>
      </w:pPr>
      <w:r w:rsidRPr="00134E4C">
        <w:rPr>
          <w:sz w:val="16"/>
          <w:szCs w:val="16"/>
        </w:rPr>
        <w:t xml:space="preserve">W przypadku naruszenia przez ucznia </w:t>
      </w:r>
      <w:r w:rsidRPr="00134E4C">
        <w:rPr>
          <w:bCs/>
          <w:sz w:val="16"/>
          <w:szCs w:val="16"/>
        </w:rPr>
        <w:t>§ 7</w:t>
      </w:r>
      <w:r w:rsidRPr="00134E4C">
        <w:rPr>
          <w:sz w:val="16"/>
          <w:szCs w:val="16"/>
        </w:rPr>
        <w:t xml:space="preserve"> pkt 6 regulaminu zawiadamia się jego rodziców/prawnych opiekunów oraz dyrektora szkoły. Rodzice/prawni opiekunowie zobowiązani są do natychmiastowego odebrania dziecka z wycieczki. </w:t>
      </w:r>
    </w:p>
    <w:p w:rsidR="002C6DAD" w:rsidRPr="00134E4C" w:rsidRDefault="002C6DAD" w:rsidP="002E668C">
      <w:pPr>
        <w:widowControl w:val="0"/>
        <w:numPr>
          <w:ilvl w:val="0"/>
          <w:numId w:val="21"/>
        </w:numPr>
        <w:tabs>
          <w:tab w:val="left" w:pos="360"/>
        </w:tabs>
        <w:rPr>
          <w:sz w:val="16"/>
          <w:szCs w:val="16"/>
        </w:rPr>
      </w:pPr>
      <w:r w:rsidRPr="00134E4C">
        <w:rPr>
          <w:sz w:val="16"/>
          <w:szCs w:val="16"/>
        </w:rPr>
        <w:t>Inne postanowienia ………………………………………………………………………</w:t>
      </w:r>
    </w:p>
    <w:p w:rsidR="002C6DAD" w:rsidRDefault="002C6DAD" w:rsidP="002C6DAD">
      <w:pPr>
        <w:ind w:right="-288"/>
        <w:rPr>
          <w:b/>
          <w:sz w:val="20"/>
          <w:szCs w:val="20"/>
        </w:rPr>
      </w:pPr>
    </w:p>
    <w:p w:rsidR="00700104" w:rsidRDefault="00700104" w:rsidP="002C6DAD">
      <w:pPr>
        <w:ind w:right="-288"/>
        <w:rPr>
          <w:b/>
          <w:sz w:val="20"/>
          <w:szCs w:val="20"/>
        </w:rPr>
      </w:pPr>
    </w:p>
    <w:p w:rsidR="002C6DAD" w:rsidRPr="00E72BB7" w:rsidRDefault="002C6DAD" w:rsidP="002C6DAD">
      <w:pPr>
        <w:ind w:right="-288"/>
        <w:jc w:val="right"/>
        <w:rPr>
          <w:b/>
          <w:sz w:val="20"/>
          <w:szCs w:val="20"/>
        </w:rPr>
      </w:pPr>
      <w:r>
        <w:rPr>
          <w:b/>
          <w:sz w:val="20"/>
          <w:szCs w:val="20"/>
        </w:rPr>
        <w:lastRenderedPageBreak/>
        <w:t>Załącznik nr 4</w:t>
      </w:r>
      <w:r w:rsidRPr="00757A12">
        <w:rPr>
          <w:b/>
          <w:sz w:val="20"/>
          <w:szCs w:val="20"/>
        </w:rPr>
        <w:t xml:space="preserve"> do Regulaminu organizacji wycieczek i imprez szkolnych</w:t>
      </w:r>
    </w:p>
    <w:p w:rsidR="002C6DAD" w:rsidRPr="00653C9C" w:rsidRDefault="002C6DAD" w:rsidP="002C6DAD">
      <w:pPr>
        <w:ind w:left="360" w:right="-288"/>
        <w:jc w:val="center"/>
        <w:rPr>
          <w:b/>
          <w:sz w:val="20"/>
          <w:szCs w:val="20"/>
          <w:u w:val="single"/>
        </w:rPr>
      </w:pPr>
      <w:r w:rsidRPr="00653C9C">
        <w:rPr>
          <w:b/>
          <w:sz w:val="20"/>
          <w:szCs w:val="20"/>
          <w:u w:val="single"/>
        </w:rPr>
        <w:t>ZGODA – OŚWIADCZENIE  RODZICÓW/OPIEKUNÓW</w:t>
      </w:r>
    </w:p>
    <w:p w:rsidR="002C6DAD" w:rsidRPr="00653C9C" w:rsidRDefault="002C6DAD" w:rsidP="002C6DAD">
      <w:pPr>
        <w:ind w:left="-540" w:right="-468"/>
        <w:rPr>
          <w:sz w:val="20"/>
          <w:szCs w:val="20"/>
        </w:rPr>
      </w:pPr>
      <w:r w:rsidRPr="00653C9C">
        <w:rPr>
          <w:sz w:val="20"/>
          <w:szCs w:val="20"/>
        </w:rPr>
        <w:t>Ja niżej podpisana(y) wyrażam zgodę na uczestnictwo mojego dziecka ……………………………………………………..</w:t>
      </w:r>
    </w:p>
    <w:p w:rsidR="002C6DAD" w:rsidRPr="00653C9C" w:rsidRDefault="002C6DAD" w:rsidP="002C6DAD">
      <w:pPr>
        <w:ind w:left="-540" w:right="-468"/>
        <w:jc w:val="center"/>
        <w:rPr>
          <w:i/>
          <w:sz w:val="16"/>
          <w:szCs w:val="16"/>
        </w:rPr>
      </w:pPr>
      <w:r w:rsidRPr="00653C9C">
        <w:rPr>
          <w:sz w:val="20"/>
          <w:szCs w:val="20"/>
        </w:rPr>
        <w:t xml:space="preserve">                                                                                        </w:t>
      </w:r>
      <w:r w:rsidRPr="00653C9C">
        <w:rPr>
          <w:i/>
          <w:sz w:val="16"/>
          <w:szCs w:val="16"/>
        </w:rPr>
        <w:t>imię i nazwisko dziecka</w:t>
      </w:r>
    </w:p>
    <w:p w:rsidR="002C6DAD" w:rsidRDefault="002C6DAD" w:rsidP="002C6DAD">
      <w:pPr>
        <w:ind w:left="-540" w:right="-468"/>
        <w:rPr>
          <w:sz w:val="20"/>
          <w:szCs w:val="20"/>
        </w:rPr>
      </w:pPr>
      <w:r w:rsidRPr="00653C9C">
        <w:rPr>
          <w:sz w:val="20"/>
          <w:szCs w:val="20"/>
        </w:rPr>
        <w:t xml:space="preserve"> w organizowanej przez Szkołę wycieczce/imprezie do/w ……………………………………………………………………,</w:t>
      </w:r>
      <w:r>
        <w:rPr>
          <w:sz w:val="20"/>
          <w:szCs w:val="20"/>
        </w:rPr>
        <w:t xml:space="preserve">  </w:t>
      </w:r>
    </w:p>
    <w:p w:rsidR="002C6DAD" w:rsidRPr="00700104" w:rsidRDefault="002C6DAD" w:rsidP="00700104">
      <w:pPr>
        <w:ind w:left="-540" w:right="-468"/>
        <w:rPr>
          <w:sz w:val="20"/>
          <w:szCs w:val="20"/>
        </w:rPr>
      </w:pPr>
      <w:r w:rsidRPr="00653C9C">
        <w:rPr>
          <w:sz w:val="20"/>
          <w:szCs w:val="20"/>
        </w:rPr>
        <w:t>która odbędzie się w dniu/dniach…………………..............................................</w:t>
      </w:r>
      <w:r>
        <w:rPr>
          <w:sz w:val="20"/>
          <w:szCs w:val="20"/>
        </w:rPr>
        <w:t>....................</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 xml:space="preserve">Akceptuję regulamin wycieczki (zamieszczony na stronie </w:t>
      </w:r>
      <w:hyperlink r:id="rId8" w:history="1">
        <w:r w:rsidRPr="00653C9C">
          <w:rPr>
            <w:rStyle w:val="Hipercze"/>
            <w:sz w:val="18"/>
            <w:szCs w:val="18"/>
          </w:rPr>
          <w:t>www.spnww.polskaszkola.pl</w:t>
        </w:r>
      </w:hyperlink>
      <w:r w:rsidRPr="00653C9C">
        <w:rPr>
          <w:sz w:val="18"/>
          <w:szCs w:val="18"/>
        </w:rPr>
        <w:t>, bibliotece) oraz jej program.</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Oświadczam, że nie ma przeciwwskazań zdrowotnych do udziału mojego dziecka w wycieczce.</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Oświadczam, że moje dziecko jest ubezpieczone od następstw nieszczęśliwych wypadków.</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Zgadzam się na hospitalizację mojego dziecka w sytuacjach zagrożenia jego zdrowia i życia.</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Zobowiązuję się do zapewnienia jego bezpieczeństwa w drodze pomiędzy miejscem rozpoczęcia i zakończenia wycieczki, a domem oraz do pokrycia kosztów związanych z  udziałem w wycieczce.</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Biorę odpowiedzialność finansową za szkody spowodowane przez moje dziecko w trakcie trwania wycieczki.</w:t>
      </w:r>
    </w:p>
    <w:p w:rsidR="002C6DAD"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Zobowiązuję się do odebrania dziecka z miejsca pobytu w czasie wycieczki w przypadku zażywania przez niego substancji niedozwolonych lub gdy zachowanie dziecka będzie zagrażało zdrowiu lub życiu jego bądź innych uczestników wycieczki.</w:t>
      </w:r>
    </w:p>
    <w:p w:rsidR="002C6DAD" w:rsidRPr="00653C9C" w:rsidRDefault="002C6DAD" w:rsidP="00700104">
      <w:pPr>
        <w:ind w:left="-502" w:right="-468"/>
        <w:jc w:val="left"/>
        <w:rPr>
          <w:sz w:val="18"/>
          <w:szCs w:val="18"/>
        </w:rPr>
      </w:pPr>
      <w:r w:rsidRPr="00653C9C">
        <w:rPr>
          <w:sz w:val="20"/>
          <w:szCs w:val="20"/>
        </w:rPr>
        <w:t xml:space="preserve">Inne </w:t>
      </w:r>
      <w:r w:rsidRPr="00653C9C">
        <w:rPr>
          <w:b/>
          <w:sz w:val="20"/>
          <w:szCs w:val="20"/>
        </w:rPr>
        <w:t>istotne</w:t>
      </w:r>
      <w:r w:rsidRPr="00653C9C">
        <w:rPr>
          <w:sz w:val="20"/>
          <w:szCs w:val="20"/>
        </w:rPr>
        <w:t xml:space="preserve"> informacje, które rodzice/opiekunowie chcą przekazać organizatorowi wycieczki (alergie, zażywane leki, uczulenia pokarmowe itp.)  …………………………………………………………………………………………………………………………….</w:t>
      </w:r>
    </w:p>
    <w:p w:rsidR="002C6DAD" w:rsidRPr="00653C9C" w:rsidRDefault="002C6DAD" w:rsidP="002C6DAD">
      <w:pPr>
        <w:spacing w:line="276" w:lineRule="auto"/>
        <w:ind w:left="-540" w:right="-468"/>
        <w:rPr>
          <w:sz w:val="20"/>
          <w:szCs w:val="20"/>
        </w:rPr>
      </w:pPr>
      <w:r w:rsidRPr="00653C9C">
        <w:rPr>
          <w:sz w:val="20"/>
          <w:szCs w:val="20"/>
        </w:rPr>
        <w:t>.....................................................................................................................................................................................</w:t>
      </w:r>
      <w:r>
        <w:rPr>
          <w:sz w:val="20"/>
          <w:szCs w:val="20"/>
        </w:rPr>
        <w:t>.....</w:t>
      </w:r>
      <w:r w:rsidR="00700104">
        <w:rPr>
          <w:sz w:val="20"/>
          <w:szCs w:val="20"/>
        </w:rPr>
        <w:t>...........................</w:t>
      </w:r>
    </w:p>
    <w:p w:rsidR="002C6DAD" w:rsidRPr="00653C9C" w:rsidRDefault="002C6DAD" w:rsidP="002C6DAD">
      <w:pPr>
        <w:ind w:right="-468"/>
        <w:rPr>
          <w:bCs/>
          <w:sz w:val="20"/>
          <w:szCs w:val="20"/>
        </w:rPr>
      </w:pPr>
    </w:p>
    <w:p w:rsidR="002C6DAD" w:rsidRPr="00653C9C" w:rsidRDefault="002C6DAD" w:rsidP="002C6DAD">
      <w:pPr>
        <w:ind w:left="-540" w:right="-468"/>
        <w:rPr>
          <w:sz w:val="20"/>
          <w:szCs w:val="20"/>
        </w:rPr>
      </w:pPr>
      <w:r w:rsidRPr="00653C9C">
        <w:rPr>
          <w:sz w:val="20"/>
          <w:szCs w:val="20"/>
        </w:rPr>
        <w:t>………………………………………</w:t>
      </w:r>
      <w:r w:rsidRPr="00653C9C">
        <w:rPr>
          <w:sz w:val="20"/>
          <w:szCs w:val="20"/>
        </w:rPr>
        <w:tab/>
      </w:r>
      <w:r w:rsidRPr="00653C9C">
        <w:rPr>
          <w:sz w:val="20"/>
          <w:szCs w:val="20"/>
        </w:rPr>
        <w:tab/>
      </w:r>
      <w:r>
        <w:rPr>
          <w:sz w:val="20"/>
          <w:szCs w:val="20"/>
        </w:rPr>
        <w:t xml:space="preserve">                                  </w:t>
      </w:r>
      <w:r w:rsidRPr="00653C9C">
        <w:rPr>
          <w:sz w:val="20"/>
          <w:szCs w:val="20"/>
        </w:rPr>
        <w:t>………………………………………………………..</w:t>
      </w:r>
    </w:p>
    <w:p w:rsidR="002C6DAD" w:rsidRDefault="002C6DAD" w:rsidP="002C6DAD">
      <w:pPr>
        <w:ind w:left="-540" w:right="-468"/>
        <w:rPr>
          <w:i/>
          <w:sz w:val="20"/>
          <w:szCs w:val="20"/>
        </w:rPr>
      </w:pPr>
      <w:r w:rsidRPr="00653C9C">
        <w:rPr>
          <w:i/>
          <w:sz w:val="20"/>
          <w:szCs w:val="20"/>
        </w:rPr>
        <w:t xml:space="preserve">             miejscowość, data</w:t>
      </w:r>
      <w:r w:rsidRPr="00653C9C">
        <w:rPr>
          <w:i/>
          <w:sz w:val="20"/>
          <w:szCs w:val="20"/>
        </w:rPr>
        <w:tab/>
      </w:r>
      <w:r w:rsidRPr="00653C9C">
        <w:rPr>
          <w:i/>
          <w:sz w:val="20"/>
          <w:szCs w:val="20"/>
        </w:rPr>
        <w:tab/>
      </w:r>
      <w:r w:rsidRPr="00653C9C">
        <w:rPr>
          <w:i/>
          <w:sz w:val="20"/>
          <w:szCs w:val="20"/>
        </w:rPr>
        <w:tab/>
      </w:r>
      <w:r w:rsidRPr="00653C9C">
        <w:rPr>
          <w:i/>
          <w:sz w:val="20"/>
          <w:szCs w:val="20"/>
        </w:rPr>
        <w:tab/>
        <w:t xml:space="preserve">                 </w:t>
      </w:r>
      <w:r>
        <w:rPr>
          <w:i/>
          <w:sz w:val="20"/>
          <w:szCs w:val="20"/>
        </w:rPr>
        <w:t xml:space="preserve">                 </w:t>
      </w:r>
      <w:r w:rsidRPr="00653C9C">
        <w:rPr>
          <w:i/>
          <w:sz w:val="20"/>
          <w:szCs w:val="20"/>
        </w:rPr>
        <w:t xml:space="preserve"> czytelny podpis rodzica (opiekuna)</w:t>
      </w:r>
    </w:p>
    <w:p w:rsidR="002C6DAD" w:rsidRPr="00653C9C" w:rsidRDefault="002C6DAD" w:rsidP="002C6DAD">
      <w:pPr>
        <w:ind w:right="-288"/>
        <w:rPr>
          <w:b/>
          <w:sz w:val="20"/>
          <w:szCs w:val="20"/>
          <w:u w:val="single"/>
        </w:rPr>
      </w:pPr>
      <w:r>
        <w:rPr>
          <w:b/>
          <w:sz w:val="20"/>
          <w:szCs w:val="20"/>
        </w:rPr>
        <w:t xml:space="preserve">                                           </w:t>
      </w:r>
      <w:r w:rsidRPr="00653C9C">
        <w:rPr>
          <w:b/>
          <w:sz w:val="20"/>
          <w:szCs w:val="20"/>
          <w:u w:val="single"/>
        </w:rPr>
        <w:t>ZGODA – OŚWIADCZENIE  RODZICÓW/OPIEKUNÓW</w:t>
      </w:r>
    </w:p>
    <w:p w:rsidR="002C6DAD" w:rsidRPr="00653C9C" w:rsidRDefault="002C6DAD" w:rsidP="002C6DAD">
      <w:pPr>
        <w:ind w:left="-540" w:right="-468"/>
        <w:rPr>
          <w:sz w:val="20"/>
          <w:szCs w:val="20"/>
        </w:rPr>
      </w:pPr>
      <w:r w:rsidRPr="00653C9C">
        <w:rPr>
          <w:sz w:val="20"/>
          <w:szCs w:val="20"/>
        </w:rPr>
        <w:t>Ja niżej podpisana(y) wyrażam zgodę na uczestnictwo mojego dziecka ……………………………………………………..</w:t>
      </w:r>
    </w:p>
    <w:p w:rsidR="002C6DAD" w:rsidRPr="00653C9C" w:rsidRDefault="002C6DAD" w:rsidP="002C6DAD">
      <w:pPr>
        <w:ind w:left="-540" w:right="-468"/>
        <w:jc w:val="center"/>
        <w:rPr>
          <w:i/>
          <w:sz w:val="16"/>
          <w:szCs w:val="16"/>
        </w:rPr>
      </w:pPr>
      <w:r w:rsidRPr="00653C9C">
        <w:rPr>
          <w:sz w:val="20"/>
          <w:szCs w:val="20"/>
        </w:rPr>
        <w:t xml:space="preserve">                                                                                        </w:t>
      </w:r>
      <w:r w:rsidRPr="00653C9C">
        <w:rPr>
          <w:i/>
          <w:sz w:val="16"/>
          <w:szCs w:val="16"/>
        </w:rPr>
        <w:t>imię i nazwisko dziecka</w:t>
      </w:r>
    </w:p>
    <w:p w:rsidR="002C6DAD" w:rsidRDefault="002C6DAD" w:rsidP="002C6DAD">
      <w:pPr>
        <w:ind w:left="-540" w:right="-468"/>
        <w:rPr>
          <w:sz w:val="20"/>
          <w:szCs w:val="20"/>
        </w:rPr>
      </w:pPr>
      <w:r w:rsidRPr="00653C9C">
        <w:rPr>
          <w:sz w:val="20"/>
          <w:szCs w:val="20"/>
        </w:rPr>
        <w:t xml:space="preserve"> w organizowanej przez Szkołę wycieczce/imprezie do/w ……………………………………………………………………,</w:t>
      </w:r>
      <w:r>
        <w:rPr>
          <w:sz w:val="20"/>
          <w:szCs w:val="20"/>
        </w:rPr>
        <w:t xml:space="preserve">  </w:t>
      </w:r>
    </w:p>
    <w:p w:rsidR="002C6DAD" w:rsidRPr="00700104" w:rsidRDefault="002C6DAD" w:rsidP="00700104">
      <w:pPr>
        <w:ind w:left="-540" w:right="-468"/>
        <w:rPr>
          <w:sz w:val="20"/>
          <w:szCs w:val="20"/>
        </w:rPr>
      </w:pPr>
      <w:r w:rsidRPr="00653C9C">
        <w:rPr>
          <w:sz w:val="20"/>
          <w:szCs w:val="20"/>
        </w:rPr>
        <w:t>która odbędzie się w dniu/dniach…………………..............................................</w:t>
      </w:r>
      <w:r>
        <w:rPr>
          <w:sz w:val="20"/>
          <w:szCs w:val="20"/>
        </w:rPr>
        <w:t>....................</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 xml:space="preserve">Akceptuję regulamin wycieczki (zamieszczony na stronie </w:t>
      </w:r>
      <w:hyperlink r:id="rId9" w:history="1">
        <w:r w:rsidRPr="00653C9C">
          <w:rPr>
            <w:rStyle w:val="Hipercze"/>
            <w:sz w:val="18"/>
            <w:szCs w:val="18"/>
          </w:rPr>
          <w:t>www.spnww.polskaszkola.pl</w:t>
        </w:r>
      </w:hyperlink>
      <w:r w:rsidRPr="00653C9C">
        <w:rPr>
          <w:sz w:val="18"/>
          <w:szCs w:val="18"/>
        </w:rPr>
        <w:t>, bibliotece) oraz jej program.</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Oświadczam, że nie ma przeciwwskazań zdrowotnych do udziału mojego dziecka w wycieczce.</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Oświadczam, że moje dziecko jest ubezpieczone od następstw nieszczęśliwych wypadków.</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Zgadzam się na hospitalizację mojego dziecka w sytuacjach zagrożenia jego zdrowia i życia.</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Zobowiązuję się do zapewnienia jego bezpieczeństwa w drodze pomiędzy miejscem rozpoczęcia i zakończenia wycieczki, a domem oraz do pokrycia kosztów związanych z  udziałem w wycieczce.</w:t>
      </w:r>
    </w:p>
    <w:p w:rsidR="002C6DAD" w:rsidRPr="00653C9C"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Biorę odpowiedzialność finansową za szkody spowodowane przez moje dziecko w trakcie trwania wycieczki.</w:t>
      </w:r>
    </w:p>
    <w:p w:rsidR="002C6DAD" w:rsidRDefault="002C6DAD" w:rsidP="002E668C">
      <w:pPr>
        <w:pStyle w:val="Akapitzlist"/>
        <w:numPr>
          <w:ilvl w:val="0"/>
          <w:numId w:val="33"/>
        </w:numPr>
        <w:suppressAutoHyphens/>
        <w:spacing w:before="0" w:beforeAutospacing="0" w:after="0" w:afterAutospacing="0"/>
        <w:ind w:left="-142" w:right="-468"/>
        <w:rPr>
          <w:sz w:val="18"/>
          <w:szCs w:val="18"/>
        </w:rPr>
      </w:pPr>
      <w:r w:rsidRPr="00653C9C">
        <w:rPr>
          <w:sz w:val="18"/>
          <w:szCs w:val="18"/>
        </w:rPr>
        <w:t>Zobowiązuję się do odebrania dziecka z miejsca pobytu w czasie wycieczki w przypadku zażywania przez niego substancji niedozwolonych lub gdy zachowanie dziecka będzie zagrażało zdrowiu lub życiu jego bądź innych uczestników wycieczki.</w:t>
      </w:r>
    </w:p>
    <w:p w:rsidR="002C6DAD" w:rsidRPr="00653C9C" w:rsidRDefault="002C6DAD" w:rsidP="00700104">
      <w:pPr>
        <w:ind w:left="-502" w:right="-468"/>
        <w:jc w:val="left"/>
        <w:rPr>
          <w:sz w:val="18"/>
          <w:szCs w:val="18"/>
        </w:rPr>
      </w:pPr>
      <w:r w:rsidRPr="00653C9C">
        <w:rPr>
          <w:sz w:val="20"/>
          <w:szCs w:val="20"/>
        </w:rPr>
        <w:t xml:space="preserve">Inne </w:t>
      </w:r>
      <w:r w:rsidRPr="00653C9C">
        <w:rPr>
          <w:b/>
          <w:sz w:val="20"/>
          <w:szCs w:val="20"/>
        </w:rPr>
        <w:t>istotne</w:t>
      </w:r>
      <w:r w:rsidRPr="00653C9C">
        <w:rPr>
          <w:sz w:val="20"/>
          <w:szCs w:val="20"/>
        </w:rPr>
        <w:t xml:space="preserve"> informacje, które rodzice/opiekunowie chcą przekazać organizatorowi wycieczki (alergie, zażywane leki, uczulenia pokarm</w:t>
      </w:r>
      <w:r w:rsidR="00700104">
        <w:rPr>
          <w:sz w:val="20"/>
          <w:szCs w:val="20"/>
        </w:rPr>
        <w:t xml:space="preserve">owe </w:t>
      </w:r>
      <w:r w:rsidRPr="00653C9C">
        <w:rPr>
          <w:sz w:val="20"/>
          <w:szCs w:val="20"/>
        </w:rPr>
        <w:t>itp.)  …………………………………………………………………………………………………………………………….</w:t>
      </w:r>
    </w:p>
    <w:p w:rsidR="002C6DAD" w:rsidRPr="00653C9C" w:rsidRDefault="002C6DAD" w:rsidP="002C6DAD">
      <w:pPr>
        <w:spacing w:line="276" w:lineRule="auto"/>
        <w:ind w:left="-540" w:right="-468"/>
        <w:rPr>
          <w:sz w:val="20"/>
          <w:szCs w:val="20"/>
        </w:rPr>
      </w:pPr>
      <w:r w:rsidRPr="00653C9C">
        <w:rPr>
          <w:sz w:val="20"/>
          <w:szCs w:val="20"/>
        </w:rPr>
        <w:t>.....................................................................................................................................................................................</w:t>
      </w:r>
      <w:r>
        <w:rPr>
          <w:sz w:val="20"/>
          <w:szCs w:val="20"/>
        </w:rPr>
        <w:t>...............</w:t>
      </w:r>
      <w:r w:rsidR="00700104">
        <w:rPr>
          <w:sz w:val="20"/>
          <w:szCs w:val="20"/>
        </w:rPr>
        <w:t>...................</w:t>
      </w:r>
    </w:p>
    <w:p w:rsidR="002C6DAD" w:rsidRPr="00653C9C" w:rsidRDefault="002C6DAD" w:rsidP="002C6DAD">
      <w:pPr>
        <w:ind w:right="-468"/>
        <w:rPr>
          <w:bCs/>
          <w:sz w:val="20"/>
          <w:szCs w:val="20"/>
        </w:rPr>
      </w:pPr>
    </w:p>
    <w:p w:rsidR="002C6DAD" w:rsidRPr="00653C9C" w:rsidRDefault="002C6DAD" w:rsidP="002C6DAD">
      <w:pPr>
        <w:ind w:left="-540" w:right="-468"/>
        <w:rPr>
          <w:sz w:val="20"/>
          <w:szCs w:val="20"/>
        </w:rPr>
      </w:pPr>
      <w:r w:rsidRPr="00653C9C">
        <w:rPr>
          <w:sz w:val="20"/>
          <w:szCs w:val="20"/>
        </w:rPr>
        <w:t>………………………………………</w:t>
      </w:r>
      <w:r w:rsidRPr="00653C9C">
        <w:rPr>
          <w:sz w:val="20"/>
          <w:szCs w:val="20"/>
        </w:rPr>
        <w:tab/>
      </w:r>
      <w:r w:rsidRPr="00653C9C">
        <w:rPr>
          <w:sz w:val="20"/>
          <w:szCs w:val="20"/>
        </w:rPr>
        <w:tab/>
      </w:r>
      <w:r>
        <w:rPr>
          <w:sz w:val="20"/>
          <w:szCs w:val="20"/>
        </w:rPr>
        <w:t xml:space="preserve">                                  </w:t>
      </w:r>
      <w:r w:rsidRPr="00653C9C">
        <w:rPr>
          <w:sz w:val="20"/>
          <w:szCs w:val="20"/>
        </w:rPr>
        <w:t>………………………………………………………..</w:t>
      </w:r>
    </w:p>
    <w:p w:rsidR="002C6DAD" w:rsidRDefault="002C6DAD" w:rsidP="002C6DAD">
      <w:pPr>
        <w:ind w:left="-540" w:right="-468"/>
        <w:rPr>
          <w:i/>
          <w:sz w:val="20"/>
          <w:szCs w:val="20"/>
        </w:rPr>
      </w:pPr>
      <w:r w:rsidRPr="00653C9C">
        <w:rPr>
          <w:i/>
          <w:sz w:val="20"/>
          <w:szCs w:val="20"/>
        </w:rPr>
        <w:t xml:space="preserve">             miejscowość, data</w:t>
      </w:r>
      <w:r w:rsidRPr="00653C9C">
        <w:rPr>
          <w:i/>
          <w:sz w:val="20"/>
          <w:szCs w:val="20"/>
        </w:rPr>
        <w:tab/>
      </w:r>
      <w:r w:rsidRPr="00653C9C">
        <w:rPr>
          <w:i/>
          <w:sz w:val="20"/>
          <w:szCs w:val="20"/>
        </w:rPr>
        <w:tab/>
      </w:r>
      <w:r w:rsidRPr="00653C9C">
        <w:rPr>
          <w:i/>
          <w:sz w:val="20"/>
          <w:szCs w:val="20"/>
        </w:rPr>
        <w:tab/>
      </w:r>
      <w:r w:rsidRPr="00653C9C">
        <w:rPr>
          <w:i/>
          <w:sz w:val="20"/>
          <w:szCs w:val="20"/>
        </w:rPr>
        <w:tab/>
        <w:t xml:space="preserve">                 </w:t>
      </w:r>
      <w:r>
        <w:rPr>
          <w:i/>
          <w:sz w:val="20"/>
          <w:szCs w:val="20"/>
        </w:rPr>
        <w:t xml:space="preserve">                 </w:t>
      </w:r>
      <w:r w:rsidRPr="00653C9C">
        <w:rPr>
          <w:i/>
          <w:sz w:val="20"/>
          <w:szCs w:val="20"/>
        </w:rPr>
        <w:t xml:space="preserve"> czytelny podpis rodzica (opiekuna)</w:t>
      </w:r>
    </w:p>
    <w:p w:rsidR="002C6DAD" w:rsidRDefault="002C6DAD" w:rsidP="002C6DAD">
      <w:pPr>
        <w:ind w:right="-288"/>
        <w:rPr>
          <w:b/>
          <w:sz w:val="20"/>
          <w:szCs w:val="20"/>
        </w:rPr>
      </w:pPr>
    </w:p>
    <w:p w:rsidR="002C6DAD" w:rsidRPr="00B43CA6" w:rsidRDefault="002C6DAD" w:rsidP="002C6DAD">
      <w:pPr>
        <w:ind w:right="-288"/>
        <w:jc w:val="right"/>
        <w:rPr>
          <w:b/>
          <w:sz w:val="20"/>
          <w:szCs w:val="20"/>
        </w:rPr>
      </w:pPr>
      <w:r>
        <w:rPr>
          <w:b/>
          <w:sz w:val="20"/>
          <w:szCs w:val="20"/>
        </w:rPr>
        <w:lastRenderedPageBreak/>
        <w:t>Załącznik nr 5</w:t>
      </w:r>
      <w:r w:rsidRPr="00757A12">
        <w:rPr>
          <w:b/>
          <w:sz w:val="20"/>
          <w:szCs w:val="20"/>
        </w:rPr>
        <w:t xml:space="preserve"> do Regulaminu organizacji wycieczek i imprez szkolnych</w:t>
      </w:r>
    </w:p>
    <w:p w:rsidR="002C6DAD" w:rsidRDefault="002C6DAD" w:rsidP="002C6DAD">
      <w:pPr>
        <w:jc w:val="center"/>
        <w:rPr>
          <w:rFonts w:ascii="Arial Narrow" w:hAnsi="Arial Narrow"/>
          <w:b/>
        </w:rPr>
      </w:pPr>
    </w:p>
    <w:p w:rsidR="002C6DAD" w:rsidRPr="00B255C6" w:rsidRDefault="002C6DAD" w:rsidP="002C6DAD">
      <w:pPr>
        <w:jc w:val="center"/>
        <w:rPr>
          <w:b/>
          <w:sz w:val="20"/>
          <w:szCs w:val="20"/>
        </w:rPr>
      </w:pPr>
      <w:r w:rsidRPr="00B255C6">
        <w:rPr>
          <w:b/>
          <w:sz w:val="20"/>
          <w:szCs w:val="20"/>
        </w:rPr>
        <w:t>INFORMACJA DLA RODZICÓW/OPIEKUNÓW</w:t>
      </w:r>
    </w:p>
    <w:p w:rsidR="002C6DAD" w:rsidRPr="00B255C6" w:rsidRDefault="002C6DAD" w:rsidP="002C6DAD">
      <w:pPr>
        <w:rPr>
          <w:sz w:val="20"/>
          <w:szCs w:val="20"/>
        </w:rPr>
      </w:pPr>
    </w:p>
    <w:p w:rsidR="002C6DAD" w:rsidRPr="00B255C6" w:rsidRDefault="002C6DAD" w:rsidP="002C6DAD">
      <w:pPr>
        <w:rPr>
          <w:sz w:val="20"/>
          <w:szCs w:val="20"/>
        </w:rPr>
      </w:pPr>
      <w:r w:rsidRPr="00B255C6">
        <w:rPr>
          <w:sz w:val="20"/>
          <w:szCs w:val="20"/>
        </w:rPr>
        <w:t>Miejsce i godzina zbiórki na w</w:t>
      </w:r>
      <w:r w:rsidR="00700104">
        <w:rPr>
          <w:sz w:val="20"/>
          <w:szCs w:val="20"/>
        </w:rPr>
        <w:t>ycieczkę ……………………………………………………….</w:t>
      </w:r>
    </w:p>
    <w:p w:rsidR="002C6DAD" w:rsidRPr="00B255C6" w:rsidRDefault="002C6DAD" w:rsidP="002C6DAD">
      <w:pPr>
        <w:rPr>
          <w:sz w:val="20"/>
          <w:szCs w:val="20"/>
        </w:rPr>
      </w:pPr>
      <w:r w:rsidRPr="00B255C6">
        <w:rPr>
          <w:sz w:val="20"/>
          <w:szCs w:val="20"/>
        </w:rPr>
        <w:t>Miejsce i przewidywana godzina powrot</w:t>
      </w:r>
      <w:r w:rsidR="00700104">
        <w:rPr>
          <w:sz w:val="20"/>
          <w:szCs w:val="20"/>
        </w:rPr>
        <w:t>u z wycieczki ………………………………………..</w:t>
      </w:r>
    </w:p>
    <w:p w:rsidR="002C6DAD" w:rsidRPr="00B255C6" w:rsidRDefault="002C6DAD" w:rsidP="002C6DAD">
      <w:pPr>
        <w:rPr>
          <w:sz w:val="20"/>
          <w:szCs w:val="20"/>
        </w:rPr>
      </w:pPr>
      <w:r w:rsidRPr="00B255C6">
        <w:rPr>
          <w:sz w:val="20"/>
          <w:szCs w:val="20"/>
        </w:rPr>
        <w:t>Adres pobytu i numer telefonu ko</w:t>
      </w:r>
      <w:r w:rsidR="00700104">
        <w:rPr>
          <w:sz w:val="20"/>
          <w:szCs w:val="20"/>
        </w:rPr>
        <w:t>ntaktowego ………………………………………………..</w:t>
      </w:r>
    </w:p>
    <w:p w:rsidR="002C6DAD" w:rsidRPr="00B255C6" w:rsidRDefault="002C6DAD" w:rsidP="002C6DAD">
      <w:pPr>
        <w:rPr>
          <w:sz w:val="20"/>
          <w:szCs w:val="20"/>
        </w:rPr>
      </w:pPr>
      <w:r w:rsidRPr="00B255C6">
        <w:rPr>
          <w:sz w:val="20"/>
          <w:szCs w:val="20"/>
        </w:rPr>
        <w:t>Przewidywana trasa wyci</w:t>
      </w:r>
      <w:r w:rsidR="00700104">
        <w:rPr>
          <w:sz w:val="20"/>
          <w:szCs w:val="20"/>
        </w:rPr>
        <w:t>eczki ……………………………………………………………….</w:t>
      </w:r>
    </w:p>
    <w:p w:rsidR="002C6DAD" w:rsidRPr="00B255C6" w:rsidRDefault="002C6DAD" w:rsidP="002C6DAD">
      <w:pPr>
        <w:rPr>
          <w:sz w:val="20"/>
          <w:szCs w:val="20"/>
        </w:rPr>
      </w:pPr>
      <w:r w:rsidRPr="00B255C6">
        <w:rPr>
          <w:sz w:val="20"/>
          <w:szCs w:val="20"/>
        </w:rPr>
        <w:t>Lista rzeczy, które dziecko powinno z</w:t>
      </w:r>
      <w:r w:rsidR="00700104">
        <w:rPr>
          <w:sz w:val="20"/>
          <w:szCs w:val="20"/>
        </w:rPr>
        <w:t>e sobą zabrać ………………………………………….</w:t>
      </w:r>
    </w:p>
    <w:p w:rsidR="002C6DAD" w:rsidRPr="00B255C6" w:rsidRDefault="002C6DAD" w:rsidP="002C6DAD">
      <w:pPr>
        <w:rPr>
          <w:sz w:val="20"/>
          <w:szCs w:val="20"/>
        </w:rPr>
      </w:pPr>
      <w:r w:rsidRPr="00B255C6">
        <w:rPr>
          <w:sz w:val="20"/>
          <w:szCs w:val="20"/>
        </w:rPr>
        <w:t xml:space="preserve">Jednocześnie informuje, iż państwa dziecko zostało zapoznane z regulaminem i harmonogramem wycieczki i zobowiązało się poprzez złożenie podpisu do jego respektowania. Regulamin wycieczek jest dostępny w bibliotece szkolnej lub na stronie internetowej szkoły pod adresem: </w:t>
      </w:r>
      <w:hyperlink r:id="rId10" w:history="1">
        <w:r w:rsidRPr="00B255C6">
          <w:rPr>
            <w:rStyle w:val="Hipercze"/>
            <w:sz w:val="20"/>
            <w:szCs w:val="20"/>
          </w:rPr>
          <w:t>www.spnww.polskaszkola.pl</w:t>
        </w:r>
      </w:hyperlink>
      <w:r w:rsidRPr="00B255C6">
        <w:rPr>
          <w:sz w:val="20"/>
          <w:szCs w:val="20"/>
        </w:rPr>
        <w:t xml:space="preserve"> </w:t>
      </w:r>
    </w:p>
    <w:p w:rsidR="002C6DAD" w:rsidRPr="00B43CA6" w:rsidRDefault="002C6DAD" w:rsidP="002C6DAD">
      <w:pPr>
        <w:jc w:val="right"/>
        <w:rPr>
          <w:sz w:val="22"/>
          <w:szCs w:val="22"/>
        </w:rPr>
      </w:pPr>
      <w:r w:rsidRPr="00B43CA6">
        <w:rPr>
          <w:sz w:val="22"/>
          <w:szCs w:val="22"/>
        </w:rPr>
        <w:t>………………………………</w:t>
      </w:r>
    </w:p>
    <w:p w:rsidR="00700104" w:rsidRDefault="002C6DAD" w:rsidP="00700104">
      <w:pPr>
        <w:jc w:val="right"/>
        <w:rPr>
          <w:sz w:val="18"/>
          <w:szCs w:val="18"/>
        </w:rPr>
      </w:pPr>
      <w:r w:rsidRPr="00B43CA6">
        <w:rPr>
          <w:sz w:val="18"/>
          <w:szCs w:val="18"/>
        </w:rPr>
        <w:t>data i podpis kierownika wycieczki</w:t>
      </w:r>
    </w:p>
    <w:p w:rsidR="00700104" w:rsidRDefault="00700104" w:rsidP="00700104">
      <w:pPr>
        <w:jc w:val="right"/>
        <w:rPr>
          <w:sz w:val="18"/>
          <w:szCs w:val="18"/>
        </w:rPr>
      </w:pPr>
    </w:p>
    <w:p w:rsidR="00700104" w:rsidRPr="00700104" w:rsidRDefault="00700104" w:rsidP="00700104">
      <w:pPr>
        <w:jc w:val="right"/>
        <w:rPr>
          <w:sz w:val="18"/>
          <w:szCs w:val="18"/>
        </w:rPr>
      </w:pPr>
    </w:p>
    <w:p w:rsidR="002C6DAD" w:rsidRPr="00B255C6" w:rsidRDefault="002C6DAD" w:rsidP="002C6DAD">
      <w:pPr>
        <w:jc w:val="center"/>
        <w:rPr>
          <w:b/>
          <w:sz w:val="20"/>
          <w:szCs w:val="20"/>
        </w:rPr>
      </w:pPr>
      <w:r w:rsidRPr="00B255C6">
        <w:rPr>
          <w:b/>
          <w:sz w:val="20"/>
          <w:szCs w:val="20"/>
        </w:rPr>
        <w:t>INFORMACJA DLA RODZICÓW/OPIEKUNÓW</w:t>
      </w:r>
    </w:p>
    <w:p w:rsidR="002C6DAD" w:rsidRPr="00B255C6" w:rsidRDefault="002C6DAD" w:rsidP="002C6DAD">
      <w:pPr>
        <w:rPr>
          <w:sz w:val="20"/>
          <w:szCs w:val="20"/>
        </w:rPr>
      </w:pPr>
    </w:p>
    <w:p w:rsidR="002C6DAD" w:rsidRPr="00B255C6" w:rsidRDefault="002C6DAD" w:rsidP="002C6DAD">
      <w:pPr>
        <w:rPr>
          <w:sz w:val="20"/>
          <w:szCs w:val="20"/>
        </w:rPr>
      </w:pPr>
      <w:r w:rsidRPr="00B255C6">
        <w:rPr>
          <w:sz w:val="20"/>
          <w:szCs w:val="20"/>
        </w:rPr>
        <w:t>Miejsce i godzina zbiórki na wy</w:t>
      </w:r>
      <w:r w:rsidR="00700104">
        <w:rPr>
          <w:sz w:val="20"/>
          <w:szCs w:val="20"/>
        </w:rPr>
        <w:t>cieczkę ……………………………………………………….</w:t>
      </w:r>
    </w:p>
    <w:p w:rsidR="002C6DAD" w:rsidRPr="00B255C6" w:rsidRDefault="002C6DAD" w:rsidP="002C6DAD">
      <w:pPr>
        <w:rPr>
          <w:sz w:val="20"/>
          <w:szCs w:val="20"/>
        </w:rPr>
      </w:pPr>
      <w:r w:rsidRPr="00B255C6">
        <w:rPr>
          <w:sz w:val="20"/>
          <w:szCs w:val="20"/>
        </w:rPr>
        <w:t>Miejsce i przewidywana godzina powrot</w:t>
      </w:r>
      <w:r w:rsidR="00700104">
        <w:rPr>
          <w:sz w:val="20"/>
          <w:szCs w:val="20"/>
        </w:rPr>
        <w:t>u z wycieczki ………………………………………..</w:t>
      </w:r>
    </w:p>
    <w:p w:rsidR="002C6DAD" w:rsidRPr="00B255C6" w:rsidRDefault="002C6DAD" w:rsidP="002C6DAD">
      <w:pPr>
        <w:rPr>
          <w:sz w:val="20"/>
          <w:szCs w:val="20"/>
        </w:rPr>
      </w:pPr>
      <w:r w:rsidRPr="00B255C6">
        <w:rPr>
          <w:sz w:val="20"/>
          <w:szCs w:val="20"/>
        </w:rPr>
        <w:t>Adres pobytu i numer telefonu ko</w:t>
      </w:r>
      <w:r w:rsidR="00700104">
        <w:rPr>
          <w:sz w:val="20"/>
          <w:szCs w:val="20"/>
        </w:rPr>
        <w:t>ntaktowego ………………………………………………..</w:t>
      </w:r>
    </w:p>
    <w:p w:rsidR="002C6DAD" w:rsidRPr="00B255C6" w:rsidRDefault="002C6DAD" w:rsidP="002C6DAD">
      <w:pPr>
        <w:rPr>
          <w:sz w:val="20"/>
          <w:szCs w:val="20"/>
        </w:rPr>
      </w:pPr>
      <w:r w:rsidRPr="00B255C6">
        <w:rPr>
          <w:sz w:val="20"/>
          <w:szCs w:val="20"/>
        </w:rPr>
        <w:t>Przewidywana trasa wyci</w:t>
      </w:r>
      <w:r w:rsidR="00700104">
        <w:rPr>
          <w:sz w:val="20"/>
          <w:szCs w:val="20"/>
        </w:rPr>
        <w:t>eczki ……………………………………………………………….</w:t>
      </w:r>
    </w:p>
    <w:p w:rsidR="002C6DAD" w:rsidRPr="00B255C6" w:rsidRDefault="002C6DAD" w:rsidP="002C6DAD">
      <w:pPr>
        <w:rPr>
          <w:sz w:val="20"/>
          <w:szCs w:val="20"/>
        </w:rPr>
      </w:pPr>
      <w:r w:rsidRPr="00B255C6">
        <w:rPr>
          <w:sz w:val="20"/>
          <w:szCs w:val="20"/>
        </w:rPr>
        <w:t>Lista rzeczy, które dziecko powinno z</w:t>
      </w:r>
      <w:r w:rsidR="00700104">
        <w:rPr>
          <w:sz w:val="20"/>
          <w:szCs w:val="20"/>
        </w:rPr>
        <w:t>e sobą zabrać ………………………………………….</w:t>
      </w:r>
    </w:p>
    <w:p w:rsidR="002C6DAD" w:rsidRPr="00B255C6" w:rsidRDefault="002C6DAD" w:rsidP="002C6DAD">
      <w:pPr>
        <w:rPr>
          <w:sz w:val="20"/>
          <w:szCs w:val="20"/>
        </w:rPr>
      </w:pPr>
      <w:r w:rsidRPr="00B255C6">
        <w:rPr>
          <w:sz w:val="20"/>
          <w:szCs w:val="20"/>
        </w:rPr>
        <w:t xml:space="preserve">Jednocześnie informuje, iż państwa dziecko zostało zapoznane z regulaminem i harmonogramem wycieczki i zobowiązało się poprzez złożenie podpisu do jego respektowania. Regulamin wycieczek jest dostępny w bibliotece szkolnej lub na stronie internetowej szkoły pod adresem: </w:t>
      </w:r>
      <w:hyperlink r:id="rId11" w:history="1">
        <w:r w:rsidRPr="00B255C6">
          <w:rPr>
            <w:rStyle w:val="Hipercze"/>
            <w:sz w:val="20"/>
            <w:szCs w:val="20"/>
          </w:rPr>
          <w:t>www.spnww.polskaszkola.pl</w:t>
        </w:r>
      </w:hyperlink>
      <w:r w:rsidRPr="00B255C6">
        <w:rPr>
          <w:sz w:val="20"/>
          <w:szCs w:val="20"/>
        </w:rPr>
        <w:t xml:space="preserve"> </w:t>
      </w:r>
    </w:p>
    <w:p w:rsidR="002C6DAD" w:rsidRPr="00B43CA6" w:rsidRDefault="002C6DAD" w:rsidP="002C6DAD">
      <w:pPr>
        <w:jc w:val="right"/>
        <w:rPr>
          <w:sz w:val="22"/>
          <w:szCs w:val="22"/>
        </w:rPr>
      </w:pPr>
      <w:r w:rsidRPr="00B43CA6">
        <w:rPr>
          <w:sz w:val="22"/>
          <w:szCs w:val="22"/>
        </w:rPr>
        <w:t>………………………………</w:t>
      </w:r>
    </w:p>
    <w:p w:rsidR="002C6DAD" w:rsidRDefault="002C6DAD" w:rsidP="002C6DAD">
      <w:pPr>
        <w:jc w:val="right"/>
        <w:rPr>
          <w:sz w:val="18"/>
          <w:szCs w:val="18"/>
        </w:rPr>
      </w:pPr>
      <w:r w:rsidRPr="00B43CA6">
        <w:rPr>
          <w:sz w:val="18"/>
          <w:szCs w:val="18"/>
        </w:rPr>
        <w:t>data i podpis kierownika wycieczki</w:t>
      </w:r>
    </w:p>
    <w:p w:rsidR="002C6DAD" w:rsidRDefault="002C6DAD" w:rsidP="002C6DAD">
      <w:pPr>
        <w:jc w:val="center"/>
        <w:rPr>
          <w:rFonts w:ascii="Arial Narrow" w:hAnsi="Arial Narrow"/>
          <w:b/>
        </w:rPr>
      </w:pPr>
    </w:p>
    <w:p w:rsidR="002C6DAD" w:rsidRDefault="002C6DAD" w:rsidP="002C6DAD">
      <w:pPr>
        <w:jc w:val="center"/>
        <w:rPr>
          <w:rFonts w:ascii="Arial Narrow" w:hAnsi="Arial Narrow"/>
          <w:b/>
        </w:rPr>
      </w:pPr>
    </w:p>
    <w:p w:rsidR="002C6DAD" w:rsidRDefault="002C6DAD" w:rsidP="002C6DAD">
      <w:pPr>
        <w:jc w:val="center"/>
        <w:rPr>
          <w:rFonts w:ascii="Arial Narrow" w:hAnsi="Arial Narrow"/>
          <w:b/>
        </w:rPr>
      </w:pPr>
    </w:p>
    <w:p w:rsidR="00760151" w:rsidRDefault="00760151" w:rsidP="008A1A3B">
      <w:pPr>
        <w:pStyle w:val="NormalnyWeb"/>
        <w:spacing w:before="100" w:after="100"/>
        <w:ind w:left="360"/>
        <w:rPr>
          <w:b/>
          <w:bCs/>
          <w:color w:val="FF0000"/>
          <w:u w:val="single"/>
        </w:rPr>
      </w:pPr>
    </w:p>
    <w:p w:rsidR="009C5405" w:rsidRDefault="009C5405" w:rsidP="008A1A3B">
      <w:pPr>
        <w:pStyle w:val="NormalnyWeb"/>
        <w:spacing w:before="100" w:after="100"/>
        <w:ind w:left="360"/>
        <w:rPr>
          <w:b/>
          <w:bCs/>
          <w:color w:val="FF0000"/>
          <w:u w:val="single"/>
        </w:rPr>
      </w:pPr>
    </w:p>
    <w:p w:rsidR="0067243B" w:rsidRPr="00B2542B" w:rsidRDefault="0067243B" w:rsidP="0067243B">
      <w:pPr>
        <w:jc w:val="right"/>
        <w:rPr>
          <w:sz w:val="18"/>
          <w:szCs w:val="18"/>
        </w:rPr>
      </w:pPr>
      <w:r>
        <w:rPr>
          <w:b/>
          <w:sz w:val="20"/>
          <w:szCs w:val="20"/>
        </w:rPr>
        <w:lastRenderedPageBreak/>
        <w:t xml:space="preserve">Załącznik nr 6 </w:t>
      </w:r>
      <w:r w:rsidRPr="00757A12">
        <w:rPr>
          <w:b/>
          <w:sz w:val="20"/>
          <w:szCs w:val="20"/>
        </w:rPr>
        <w:t>do Regulaminu organizacji wycieczek i imprez szkolnych</w:t>
      </w:r>
    </w:p>
    <w:p w:rsidR="0067243B" w:rsidRPr="00C90B5D" w:rsidRDefault="0067243B" w:rsidP="0067243B">
      <w:pPr>
        <w:pStyle w:val="Normalny1"/>
        <w:autoSpaceDE w:val="0"/>
        <w:spacing w:line="276" w:lineRule="auto"/>
        <w:jc w:val="center"/>
        <w:rPr>
          <w:b/>
          <w:bCs/>
          <w:sz w:val="28"/>
          <w:szCs w:val="28"/>
        </w:rPr>
      </w:pPr>
      <w:r>
        <w:rPr>
          <w:b/>
          <w:bCs/>
          <w:sz w:val="28"/>
          <w:szCs w:val="28"/>
        </w:rPr>
        <w:t>PROTOKÓŁ POWYPADKOWY  Nr……/…..…..</w:t>
      </w:r>
    </w:p>
    <w:p w:rsidR="0067243B" w:rsidRDefault="0067243B" w:rsidP="0067243B">
      <w:pPr>
        <w:pStyle w:val="Normalny1"/>
        <w:autoSpaceDE w:val="0"/>
        <w:spacing w:line="276" w:lineRule="auto"/>
        <w:jc w:val="center"/>
        <w:rPr>
          <w:b/>
          <w:bCs/>
        </w:rPr>
      </w:pPr>
      <w:r>
        <w:rPr>
          <w:b/>
          <w:bCs/>
        </w:rPr>
        <w:t>(wypadki osób przebywających pod opieką szkoły)</w:t>
      </w:r>
    </w:p>
    <w:p w:rsidR="0067243B" w:rsidRDefault="0067243B" w:rsidP="0067243B">
      <w:pPr>
        <w:pStyle w:val="Normalny1"/>
        <w:autoSpaceDE w:val="0"/>
        <w:spacing w:line="276" w:lineRule="auto"/>
        <w:jc w:val="both"/>
        <w:rPr>
          <w:b/>
          <w:bCs/>
        </w:rPr>
      </w:pPr>
    </w:p>
    <w:p w:rsidR="0067243B" w:rsidRDefault="0067243B" w:rsidP="0067243B">
      <w:pPr>
        <w:pStyle w:val="Normalny1"/>
        <w:autoSpaceDE w:val="0"/>
        <w:spacing w:line="276" w:lineRule="auto"/>
        <w:jc w:val="both"/>
      </w:pPr>
      <w:r>
        <w:t>1</w:t>
      </w:r>
      <w:r w:rsidRPr="00EC2FCA">
        <w:rPr>
          <w:b/>
        </w:rPr>
        <w:t>.Zespół powypadkowy w składzie :</w:t>
      </w:r>
    </w:p>
    <w:p w:rsidR="0067243B" w:rsidRDefault="0067243B" w:rsidP="0067243B">
      <w:pPr>
        <w:pStyle w:val="Normalny1"/>
        <w:autoSpaceDE w:val="0"/>
        <w:spacing w:line="276" w:lineRule="auto"/>
        <w:ind w:firstLine="360"/>
        <w:jc w:val="center"/>
      </w:pPr>
      <w:r>
        <w:t xml:space="preserve">1)......................................................................................................................................................... </w:t>
      </w:r>
    </w:p>
    <w:p w:rsidR="0067243B" w:rsidRPr="00C90B5D" w:rsidRDefault="0067243B" w:rsidP="0067243B">
      <w:pPr>
        <w:pStyle w:val="Normalny1"/>
        <w:autoSpaceDE w:val="0"/>
        <w:spacing w:line="276" w:lineRule="auto"/>
        <w:ind w:firstLine="360"/>
        <w:jc w:val="center"/>
        <w:rPr>
          <w:sz w:val="16"/>
          <w:szCs w:val="16"/>
        </w:rPr>
      </w:pPr>
      <w:r w:rsidRPr="00C90B5D">
        <w:rPr>
          <w:sz w:val="16"/>
          <w:szCs w:val="16"/>
        </w:rPr>
        <w:t>(imię i nazwisko, stanowisko)</w:t>
      </w:r>
    </w:p>
    <w:p w:rsidR="0067243B" w:rsidRDefault="0067243B" w:rsidP="0067243B">
      <w:pPr>
        <w:pStyle w:val="Normalny1"/>
        <w:autoSpaceDE w:val="0"/>
        <w:spacing w:line="276" w:lineRule="auto"/>
        <w:ind w:firstLine="360"/>
        <w:jc w:val="center"/>
      </w:pPr>
      <w:r>
        <w:t xml:space="preserve">2)........................................................................................................................................................      </w:t>
      </w:r>
      <w:r w:rsidRPr="00C90B5D">
        <w:rPr>
          <w:sz w:val="16"/>
          <w:szCs w:val="16"/>
        </w:rPr>
        <w:t>(imię i nazwisko, stanowisko)</w:t>
      </w:r>
    </w:p>
    <w:p w:rsidR="0067243B" w:rsidRDefault="0067243B" w:rsidP="0067243B">
      <w:pPr>
        <w:pStyle w:val="Normalny1"/>
        <w:autoSpaceDE w:val="0"/>
        <w:spacing w:line="276" w:lineRule="auto"/>
        <w:ind w:firstLine="360"/>
        <w:jc w:val="center"/>
      </w:pPr>
      <w:r>
        <w:t xml:space="preserve">3).......................................................................................................................................................      </w:t>
      </w:r>
      <w:r w:rsidRPr="00C90B5D">
        <w:rPr>
          <w:sz w:val="16"/>
          <w:szCs w:val="16"/>
        </w:rPr>
        <w:t>(imię i nazwisko, stanowisko)</w:t>
      </w:r>
    </w:p>
    <w:p w:rsidR="0067243B" w:rsidRDefault="0067243B" w:rsidP="0067243B">
      <w:pPr>
        <w:pStyle w:val="Normalny1"/>
        <w:autoSpaceDE w:val="0"/>
        <w:spacing w:line="276" w:lineRule="auto"/>
      </w:pPr>
    </w:p>
    <w:p w:rsidR="0067243B" w:rsidRDefault="0067243B" w:rsidP="0067243B">
      <w:pPr>
        <w:pStyle w:val="Normalny1"/>
        <w:autoSpaceDE w:val="0"/>
        <w:spacing w:line="360" w:lineRule="auto"/>
      </w:pPr>
      <w:r>
        <w:t>dokonał w dniach ................................... ustaleń dotyczących okoliczności przyczyn wypadku, jakiemu w dniu ......................... o godz.…………. uległ(a)</w:t>
      </w:r>
      <w:r w:rsidR="006C28DC">
        <w:t xml:space="preserve"> </w:t>
      </w:r>
      <w:r>
        <w:t>..........................................</w:t>
      </w:r>
      <w:r w:rsidR="006C28DC">
        <w:t>.....</w:t>
      </w:r>
      <w:r>
        <w:t>z klasy</w:t>
      </w:r>
    </w:p>
    <w:p w:rsidR="0067243B" w:rsidRPr="009733EC" w:rsidRDefault="0067243B" w:rsidP="0067243B">
      <w:pPr>
        <w:pStyle w:val="Normalny1"/>
        <w:autoSpaceDE w:val="0"/>
        <w:spacing w:line="360" w:lineRule="auto"/>
        <w:jc w:val="center"/>
        <w:rPr>
          <w:sz w:val="16"/>
          <w:szCs w:val="16"/>
        </w:rPr>
      </w:pPr>
      <w:r>
        <w:rPr>
          <w:sz w:val="16"/>
          <w:szCs w:val="16"/>
        </w:rPr>
        <w:t xml:space="preserve">                                                                      </w:t>
      </w:r>
      <w:r w:rsidR="006C28DC">
        <w:rPr>
          <w:sz w:val="16"/>
          <w:szCs w:val="16"/>
        </w:rPr>
        <w:t xml:space="preserve">                               </w:t>
      </w:r>
      <w:r w:rsidRPr="009733EC">
        <w:rPr>
          <w:sz w:val="16"/>
          <w:szCs w:val="16"/>
        </w:rPr>
        <w:t>( imię i nazwisko)</w:t>
      </w:r>
    </w:p>
    <w:p w:rsidR="0067243B" w:rsidRPr="009733EC" w:rsidRDefault="0067243B" w:rsidP="0067243B">
      <w:pPr>
        <w:pStyle w:val="Normalny1"/>
        <w:autoSpaceDE w:val="0"/>
        <w:spacing w:line="360" w:lineRule="auto"/>
        <w:rPr>
          <w:sz w:val="20"/>
          <w:szCs w:val="20"/>
        </w:rPr>
      </w:pPr>
      <w:r>
        <w:t>(wskazanie klasy lub innej jednostki podziału organizacyjnego osób pozostających pod opieką</w:t>
      </w:r>
      <w:r>
        <w:rPr>
          <w:sz w:val="20"/>
          <w:szCs w:val="20"/>
        </w:rPr>
        <w:t xml:space="preserve"> </w:t>
      </w:r>
      <w:r>
        <w:t>szkoły lub placówki) .............................. szkoły/placówki</w:t>
      </w:r>
      <w:r w:rsidR="006C28DC">
        <w:t xml:space="preserve"> </w:t>
      </w:r>
      <w:r>
        <w:t>.............................................................................</w:t>
      </w:r>
      <w:r w:rsidR="006C28DC">
        <w:t>...</w:t>
      </w:r>
    </w:p>
    <w:p w:rsidR="0067243B" w:rsidRPr="009733EC" w:rsidRDefault="0067243B" w:rsidP="0067243B">
      <w:pPr>
        <w:pStyle w:val="Normalny1"/>
        <w:autoSpaceDE w:val="0"/>
        <w:spacing w:line="240" w:lineRule="auto"/>
        <w:jc w:val="center"/>
        <w:rPr>
          <w:sz w:val="16"/>
          <w:szCs w:val="16"/>
        </w:rPr>
      </w:pPr>
      <w:r>
        <w:rPr>
          <w:sz w:val="20"/>
          <w:szCs w:val="20"/>
        </w:rPr>
        <w:t xml:space="preserve">                                                                                                              </w:t>
      </w:r>
      <w:r w:rsidRPr="009733EC">
        <w:rPr>
          <w:sz w:val="16"/>
          <w:szCs w:val="16"/>
        </w:rPr>
        <w:t>(nazwa i adres szkoły lub placówki)</w:t>
      </w:r>
    </w:p>
    <w:p w:rsidR="0067243B" w:rsidRDefault="0067243B" w:rsidP="0067243B">
      <w:pPr>
        <w:pStyle w:val="Normalny1"/>
        <w:autoSpaceDE w:val="0"/>
        <w:spacing w:line="240" w:lineRule="auto"/>
      </w:pPr>
      <w:r>
        <w:t>urodzony(a)........................................zamieszkały(a)......................................................</w:t>
      </w:r>
      <w:r w:rsidR="006C28DC">
        <w:t>.........................</w:t>
      </w:r>
    </w:p>
    <w:p w:rsidR="0067243B" w:rsidRDefault="0067243B" w:rsidP="0067243B">
      <w:pPr>
        <w:pStyle w:val="Normalny1"/>
        <w:autoSpaceDE w:val="0"/>
        <w:spacing w:line="240" w:lineRule="auto"/>
      </w:pPr>
    </w:p>
    <w:p w:rsidR="0067243B" w:rsidRPr="009733EC" w:rsidRDefault="0067243B" w:rsidP="006C28DC">
      <w:pPr>
        <w:pStyle w:val="Normalny1"/>
        <w:autoSpaceDE w:val="0"/>
        <w:spacing w:line="240" w:lineRule="auto"/>
        <w:rPr>
          <w:sz w:val="16"/>
          <w:szCs w:val="16"/>
        </w:rPr>
      </w:pPr>
      <w:r>
        <w:t>.........................................................................................................................................</w:t>
      </w:r>
      <w:r w:rsidR="006C28DC">
        <w:t>..........................</w:t>
      </w:r>
      <w:r>
        <w:tab/>
      </w:r>
      <w:r>
        <w:tab/>
      </w:r>
      <w:r>
        <w:tab/>
      </w:r>
      <w:r>
        <w:tab/>
      </w:r>
      <w:r>
        <w:tab/>
      </w:r>
      <w:r w:rsidRPr="009733EC">
        <w:rPr>
          <w:sz w:val="16"/>
          <w:szCs w:val="16"/>
        </w:rPr>
        <w:t>(adres)</w:t>
      </w:r>
    </w:p>
    <w:p w:rsidR="0067243B" w:rsidRPr="00C90B5D" w:rsidRDefault="0067243B" w:rsidP="0067243B">
      <w:pPr>
        <w:pStyle w:val="Normalny1"/>
        <w:autoSpaceDE w:val="0"/>
        <w:spacing w:line="240" w:lineRule="auto"/>
        <w:rPr>
          <w:sz w:val="20"/>
          <w:szCs w:val="20"/>
        </w:rPr>
      </w:pPr>
    </w:p>
    <w:p w:rsidR="0067243B" w:rsidRDefault="0067243B" w:rsidP="0067243B">
      <w:pPr>
        <w:pStyle w:val="Normalny1"/>
        <w:autoSpaceDE w:val="0"/>
        <w:spacing w:line="360" w:lineRule="auto"/>
      </w:pPr>
      <w:r w:rsidRPr="00EC2FCA">
        <w:rPr>
          <w:b/>
        </w:rPr>
        <w:t xml:space="preserve">2.Rodzaj wypadku </w:t>
      </w:r>
      <w:r w:rsidRPr="00EC2FCA">
        <w:t>(śmiertelny, zbiorowy, ciężki</w:t>
      </w:r>
      <w:r>
        <w:t>, indywidualny</w:t>
      </w:r>
      <w:r w:rsidRPr="00EC2FCA">
        <w:t>):</w:t>
      </w:r>
      <w:r>
        <w:t xml:space="preserve"> ...........................................................................................................................................................</w:t>
      </w:r>
      <w:r w:rsidR="006C28DC">
        <w:t>........</w:t>
      </w:r>
    </w:p>
    <w:p w:rsidR="0067243B" w:rsidRDefault="0067243B" w:rsidP="0067243B">
      <w:pPr>
        <w:pStyle w:val="Normalny1"/>
        <w:autoSpaceDE w:val="0"/>
        <w:spacing w:line="276" w:lineRule="auto"/>
      </w:pPr>
    </w:p>
    <w:p w:rsidR="0067243B" w:rsidRDefault="0067243B" w:rsidP="0067243B">
      <w:pPr>
        <w:pStyle w:val="Normalny1"/>
        <w:autoSpaceDE w:val="0"/>
        <w:spacing w:line="360" w:lineRule="auto"/>
        <w:rPr>
          <w:b/>
        </w:rPr>
      </w:pPr>
      <w:r w:rsidRPr="00EC2FCA">
        <w:rPr>
          <w:b/>
        </w:rPr>
        <w:t xml:space="preserve">3. Rodzaj urazu  i jego opis </w:t>
      </w:r>
      <w:r w:rsidRPr="00C90B5D">
        <w:t>………………………………………………………………………………</w:t>
      </w:r>
      <w:r w:rsidR="006C28DC">
        <w:t>………………………….</w:t>
      </w:r>
    </w:p>
    <w:p w:rsidR="0067243B" w:rsidRDefault="0067243B" w:rsidP="0067243B">
      <w:pPr>
        <w:pStyle w:val="Normalny1"/>
        <w:autoSpaceDE w:val="0"/>
        <w:spacing w:line="360" w:lineRule="auto"/>
      </w:pPr>
      <w:r>
        <w:t>............................................................................................................................................................</w:t>
      </w:r>
      <w:r w:rsidR="006C28DC">
        <w:t>.......</w:t>
      </w:r>
    </w:p>
    <w:p w:rsidR="0067243B" w:rsidRPr="002A1D01" w:rsidRDefault="0067243B" w:rsidP="0067243B">
      <w:pPr>
        <w:pStyle w:val="Normalny1"/>
        <w:autoSpaceDE w:val="0"/>
        <w:spacing w:line="360" w:lineRule="auto"/>
      </w:pPr>
      <w:r>
        <w:rPr>
          <w:b/>
        </w:rPr>
        <w:t xml:space="preserve">4. Udzielona pomoc </w:t>
      </w:r>
      <w:r w:rsidRPr="009733EC">
        <w:t xml:space="preserve">……………………………………………………………………………………… </w:t>
      </w:r>
      <w:r>
        <w:t>...............................................................................................................................................</w:t>
      </w:r>
      <w:r w:rsidR="006C28DC">
        <w:t>....................</w:t>
      </w:r>
    </w:p>
    <w:p w:rsidR="0067243B" w:rsidRDefault="0067243B" w:rsidP="0067243B">
      <w:pPr>
        <w:pStyle w:val="Normalny1"/>
        <w:autoSpaceDE w:val="0"/>
        <w:spacing w:line="360" w:lineRule="auto"/>
      </w:pPr>
      <w:r w:rsidRPr="00EC2FCA">
        <w:rPr>
          <w:b/>
        </w:rPr>
        <w:t>5. Miejsce wypadku</w:t>
      </w:r>
      <w:r>
        <w:rPr>
          <w:b/>
        </w:rPr>
        <w:t xml:space="preserve"> </w:t>
      </w:r>
      <w:r w:rsidRPr="009733EC">
        <w:t xml:space="preserve">………………………………………………………………………………………... </w:t>
      </w:r>
      <w:r>
        <w:t>..........................................................................................................................................</w:t>
      </w:r>
      <w:r w:rsidR="006C28DC">
        <w:t>.........................</w:t>
      </w:r>
    </w:p>
    <w:p w:rsidR="0067243B" w:rsidRDefault="0067243B" w:rsidP="0067243B">
      <w:pPr>
        <w:pStyle w:val="Normalny1"/>
        <w:autoSpaceDE w:val="0"/>
        <w:spacing w:line="360" w:lineRule="auto"/>
      </w:pPr>
      <w:r w:rsidRPr="00EC2FCA">
        <w:rPr>
          <w:b/>
        </w:rPr>
        <w:t>6. Rodzaj zajęć</w:t>
      </w:r>
      <w:r>
        <w:rPr>
          <w:b/>
        </w:rPr>
        <w:t xml:space="preserve"> </w:t>
      </w:r>
      <w:r w:rsidRPr="009733EC">
        <w:t xml:space="preserve">……………………………………………………………………………………………... </w:t>
      </w:r>
      <w:r>
        <w:t>..........................................................................................................................................</w:t>
      </w:r>
      <w:r w:rsidR="006C28DC">
        <w:t>.........................</w:t>
      </w:r>
      <w:r>
        <w:t>Opis wypadku – z podaniem jego przyczyn: ......................................................................................................................................................................................................................................................................................................................................</w:t>
      </w:r>
    </w:p>
    <w:p w:rsidR="0067243B" w:rsidRDefault="0067243B" w:rsidP="0067243B">
      <w:pPr>
        <w:pStyle w:val="Normalny1"/>
        <w:autoSpaceDE w:val="0"/>
        <w:spacing w:line="360" w:lineRule="auto"/>
      </w:pPr>
      <w:r>
        <w:t>......................................................................................................................................................................................................................................................................................................................................</w:t>
      </w:r>
    </w:p>
    <w:p w:rsidR="0067243B" w:rsidRDefault="0067243B" w:rsidP="0067243B">
      <w:pPr>
        <w:pStyle w:val="Normalny1"/>
        <w:autoSpaceDE w:val="0"/>
        <w:spacing w:line="360" w:lineRule="auto"/>
      </w:pPr>
      <w:r>
        <w:t>...................................................................................................................................................................</w:t>
      </w:r>
    </w:p>
    <w:p w:rsidR="0067243B" w:rsidRPr="009733EC" w:rsidRDefault="0067243B" w:rsidP="0067243B">
      <w:pPr>
        <w:pStyle w:val="Normalny1"/>
        <w:autoSpaceDE w:val="0"/>
        <w:spacing w:line="360" w:lineRule="auto"/>
      </w:pPr>
      <w:r>
        <w:lastRenderedPageBreak/>
        <w:t>……………………………………………………………………………………………………………………………………………………………………………………………………………………</w:t>
      </w:r>
    </w:p>
    <w:p w:rsidR="0067243B" w:rsidRDefault="0067243B" w:rsidP="0067243B">
      <w:pPr>
        <w:pStyle w:val="Normalny1"/>
        <w:autoSpaceDE w:val="0"/>
        <w:spacing w:line="276" w:lineRule="auto"/>
      </w:pPr>
      <w:r w:rsidRPr="00EC2FCA">
        <w:rPr>
          <w:b/>
        </w:rPr>
        <w:t>7.  Imię i nazwisko osoby sprawującej nadzór nad poszkodowanym  w chwili wypadku:</w:t>
      </w:r>
      <w:r>
        <w:t xml:space="preserve"> ...................................................................................................................................................................................................................................................................................................................................... </w:t>
      </w:r>
    </w:p>
    <w:p w:rsidR="0067243B" w:rsidRDefault="0067243B" w:rsidP="0067243B">
      <w:pPr>
        <w:pStyle w:val="Normalny1"/>
        <w:autoSpaceDE w:val="0"/>
        <w:spacing w:line="276" w:lineRule="auto"/>
      </w:pPr>
    </w:p>
    <w:p w:rsidR="0067243B" w:rsidRPr="00EC2FCA" w:rsidRDefault="0067243B" w:rsidP="0067243B">
      <w:pPr>
        <w:pStyle w:val="Normalny1"/>
        <w:autoSpaceDE w:val="0"/>
        <w:spacing w:line="360" w:lineRule="auto"/>
        <w:rPr>
          <w:b/>
        </w:rPr>
      </w:pPr>
      <w:r w:rsidRPr="00EC2FCA">
        <w:rPr>
          <w:b/>
        </w:rPr>
        <w:t xml:space="preserve">8. Czy osoba sprawująca bezpośrednią pieczę nad poszkodowanym była obecna w chwili wypadku w miejscu, w którym zdarzył się wypadek </w:t>
      </w:r>
      <w:r w:rsidRPr="00EC2FCA">
        <w:t>(jeżeli nie – podać, z jakiej przyczyny):</w:t>
      </w:r>
    </w:p>
    <w:p w:rsidR="0067243B" w:rsidRDefault="0067243B" w:rsidP="0067243B">
      <w:pPr>
        <w:pStyle w:val="Normalny1"/>
        <w:autoSpaceDE w:val="0"/>
        <w:spacing w:line="360" w:lineRule="auto"/>
      </w:pPr>
      <w:r>
        <w:t>.........................................................................................................................................................................................................................................................................................................................................................................................................................................................................................................</w:t>
      </w:r>
    </w:p>
    <w:p w:rsidR="0067243B" w:rsidRDefault="0067243B" w:rsidP="0067243B">
      <w:pPr>
        <w:pStyle w:val="Normalny1"/>
        <w:autoSpaceDE w:val="0"/>
        <w:spacing w:line="276" w:lineRule="auto"/>
      </w:pPr>
    </w:p>
    <w:p w:rsidR="0067243B" w:rsidRPr="00EC2FCA" w:rsidRDefault="0067243B" w:rsidP="0067243B">
      <w:pPr>
        <w:pStyle w:val="Normalny1"/>
        <w:autoSpaceDE w:val="0"/>
        <w:rPr>
          <w:b/>
        </w:rPr>
      </w:pPr>
      <w:r w:rsidRPr="00EC2FCA">
        <w:rPr>
          <w:b/>
        </w:rPr>
        <w:t>9. Świadkowie wypadku:</w:t>
      </w:r>
    </w:p>
    <w:p w:rsidR="0067243B" w:rsidRDefault="0067243B" w:rsidP="0067243B">
      <w:pPr>
        <w:pStyle w:val="Normalny1"/>
        <w:autoSpaceDE w:val="0"/>
        <w:spacing w:line="276" w:lineRule="auto"/>
      </w:pPr>
      <w:r>
        <w:t>1)...............................................................................................................................................................</w:t>
      </w:r>
    </w:p>
    <w:p w:rsidR="0067243B" w:rsidRPr="009733EC" w:rsidRDefault="0067243B" w:rsidP="0067243B">
      <w:pPr>
        <w:pStyle w:val="Normalny1"/>
        <w:autoSpaceDE w:val="0"/>
        <w:spacing w:line="276" w:lineRule="auto"/>
        <w:jc w:val="center"/>
        <w:rPr>
          <w:sz w:val="16"/>
          <w:szCs w:val="16"/>
        </w:rPr>
      </w:pPr>
      <w:r w:rsidRPr="009733EC">
        <w:rPr>
          <w:sz w:val="16"/>
          <w:szCs w:val="16"/>
        </w:rPr>
        <w:t>(imię i nazwisko, miejsce zamieszkania)</w:t>
      </w:r>
    </w:p>
    <w:p w:rsidR="0067243B" w:rsidRDefault="0067243B" w:rsidP="0067243B">
      <w:pPr>
        <w:pStyle w:val="Normalny1"/>
        <w:autoSpaceDE w:val="0"/>
        <w:spacing w:line="276" w:lineRule="auto"/>
      </w:pPr>
      <w:r>
        <w:t>2)...............................................................................................................................................................</w:t>
      </w:r>
    </w:p>
    <w:p w:rsidR="0067243B" w:rsidRPr="009733EC" w:rsidRDefault="0067243B" w:rsidP="0067243B">
      <w:pPr>
        <w:pStyle w:val="Normalny1"/>
        <w:autoSpaceDE w:val="0"/>
        <w:spacing w:line="276" w:lineRule="auto"/>
        <w:jc w:val="center"/>
        <w:rPr>
          <w:sz w:val="16"/>
          <w:szCs w:val="16"/>
        </w:rPr>
      </w:pPr>
      <w:r w:rsidRPr="009733EC">
        <w:rPr>
          <w:sz w:val="16"/>
          <w:szCs w:val="16"/>
        </w:rPr>
        <w:t xml:space="preserve">(imię i </w:t>
      </w:r>
      <w:r>
        <w:rPr>
          <w:sz w:val="16"/>
          <w:szCs w:val="16"/>
        </w:rPr>
        <w:t>nazwisko, miejsce zamieszkania)</w:t>
      </w:r>
    </w:p>
    <w:p w:rsidR="0067243B" w:rsidRDefault="0067243B" w:rsidP="0067243B">
      <w:pPr>
        <w:pStyle w:val="Normalny1"/>
        <w:autoSpaceDE w:val="0"/>
        <w:spacing w:line="276" w:lineRule="auto"/>
      </w:pPr>
      <w:r>
        <w:t>3)...............................................................................................................................................................</w:t>
      </w:r>
    </w:p>
    <w:p w:rsidR="0067243B" w:rsidRPr="009733EC" w:rsidRDefault="0067243B" w:rsidP="0067243B">
      <w:pPr>
        <w:pStyle w:val="Normalny1"/>
        <w:autoSpaceDE w:val="0"/>
        <w:spacing w:line="276" w:lineRule="auto"/>
        <w:jc w:val="center"/>
        <w:rPr>
          <w:sz w:val="16"/>
          <w:szCs w:val="16"/>
        </w:rPr>
      </w:pPr>
      <w:r w:rsidRPr="009733EC">
        <w:rPr>
          <w:sz w:val="16"/>
          <w:szCs w:val="16"/>
        </w:rPr>
        <w:t>(imię i nazwisko, miejsce zamieszkania)</w:t>
      </w:r>
    </w:p>
    <w:p w:rsidR="0067243B" w:rsidRPr="00EC2FCA" w:rsidRDefault="0067243B" w:rsidP="0067243B">
      <w:pPr>
        <w:pStyle w:val="Normalny1"/>
        <w:autoSpaceDE w:val="0"/>
        <w:rPr>
          <w:b/>
        </w:rPr>
      </w:pPr>
    </w:p>
    <w:p w:rsidR="0067243B" w:rsidRDefault="0067243B" w:rsidP="0067243B">
      <w:pPr>
        <w:pStyle w:val="Normalny1"/>
        <w:autoSpaceDE w:val="0"/>
        <w:spacing w:line="360" w:lineRule="auto"/>
      </w:pPr>
      <w:r w:rsidRPr="00EC2FCA">
        <w:rPr>
          <w:b/>
        </w:rPr>
        <w:t>10. Środki zapobiegawcze</w:t>
      </w:r>
      <w:r>
        <w:t xml:space="preserve"> ...................................................................................................................................................................</w:t>
      </w:r>
    </w:p>
    <w:p w:rsidR="0067243B" w:rsidRDefault="0067243B" w:rsidP="0067243B">
      <w:pPr>
        <w:pStyle w:val="Normalny1"/>
        <w:autoSpaceDE w:val="0"/>
        <w:spacing w:line="360" w:lineRule="auto"/>
      </w:pPr>
      <w:r>
        <w:t>......................................................................................................................................................................................................................................................................................................................................</w:t>
      </w:r>
    </w:p>
    <w:p w:rsidR="0067243B" w:rsidRPr="00EC2FCA" w:rsidRDefault="0067243B" w:rsidP="0067243B">
      <w:pPr>
        <w:pStyle w:val="Normalny1"/>
        <w:autoSpaceDE w:val="0"/>
        <w:spacing w:line="276" w:lineRule="auto"/>
        <w:rPr>
          <w:b/>
        </w:rPr>
      </w:pPr>
      <w:r w:rsidRPr="00EC2FCA">
        <w:rPr>
          <w:b/>
        </w:rPr>
        <w:t>11. Poszkodowanego, jego rodziców(prawnych opiekunów) pouczono o możliwości, sposobie i terminie złożenia zastrzeżeń.</w:t>
      </w:r>
    </w:p>
    <w:p w:rsidR="0067243B" w:rsidRDefault="0067243B" w:rsidP="0067243B">
      <w:pPr>
        <w:pStyle w:val="Normalny1"/>
        <w:autoSpaceDE w:val="0"/>
        <w:spacing w:line="276" w:lineRule="auto"/>
      </w:pPr>
      <w:r>
        <w:t>Podpis pouczonych:</w:t>
      </w:r>
    </w:p>
    <w:p w:rsidR="0067243B" w:rsidRDefault="0067243B" w:rsidP="0067243B">
      <w:pPr>
        <w:pStyle w:val="Normalny1"/>
        <w:autoSpaceDE w:val="0"/>
        <w:spacing w:line="276" w:lineRule="auto"/>
      </w:pPr>
      <w:r>
        <w:t>1).........................................................................................................................................................</w:t>
      </w:r>
    </w:p>
    <w:p w:rsidR="0067243B" w:rsidRDefault="0067243B" w:rsidP="0067243B">
      <w:pPr>
        <w:pStyle w:val="Normalny1"/>
        <w:autoSpaceDE w:val="0"/>
        <w:spacing w:line="276" w:lineRule="auto"/>
      </w:pPr>
      <w:r>
        <w:t>2).........................................................................................................................................................</w:t>
      </w:r>
    </w:p>
    <w:p w:rsidR="0067243B" w:rsidRDefault="0067243B" w:rsidP="0067243B">
      <w:pPr>
        <w:pStyle w:val="Normalny1"/>
        <w:autoSpaceDE w:val="0"/>
        <w:spacing w:line="276" w:lineRule="auto"/>
      </w:pPr>
    </w:p>
    <w:p w:rsidR="0067243B" w:rsidRPr="00EC2FCA" w:rsidRDefault="0067243B" w:rsidP="0067243B">
      <w:pPr>
        <w:pStyle w:val="Normalny1"/>
        <w:autoSpaceDE w:val="0"/>
        <w:spacing w:line="276" w:lineRule="auto"/>
        <w:rPr>
          <w:b/>
        </w:rPr>
      </w:pPr>
      <w:r w:rsidRPr="00EC2FCA">
        <w:rPr>
          <w:b/>
        </w:rPr>
        <w:t>12. Wykaz załączników do protokołu, w tym ewentualnych zastrzeżeń, jeżeli złożono je na piśmie:</w:t>
      </w:r>
    </w:p>
    <w:p w:rsidR="0067243B" w:rsidRDefault="0067243B" w:rsidP="0067243B">
      <w:pPr>
        <w:pStyle w:val="Normalny1"/>
        <w:autoSpaceDE w:val="0"/>
        <w:spacing w:line="276" w:lineRule="auto"/>
      </w:pPr>
      <w:r>
        <w:t>1)...............................................................................................................................................................</w:t>
      </w:r>
    </w:p>
    <w:p w:rsidR="0067243B" w:rsidRDefault="0067243B" w:rsidP="0067243B">
      <w:pPr>
        <w:pStyle w:val="Normalny1"/>
        <w:autoSpaceDE w:val="0"/>
        <w:spacing w:line="276" w:lineRule="auto"/>
      </w:pPr>
      <w:r>
        <w:t>2)...............................................................................................................................................................</w:t>
      </w:r>
    </w:p>
    <w:p w:rsidR="0067243B" w:rsidRDefault="0067243B" w:rsidP="0067243B">
      <w:pPr>
        <w:pStyle w:val="Normalny1"/>
        <w:autoSpaceDE w:val="0"/>
        <w:spacing w:line="276" w:lineRule="auto"/>
      </w:pPr>
    </w:p>
    <w:p w:rsidR="0067243B" w:rsidRDefault="0067243B" w:rsidP="0067243B">
      <w:pPr>
        <w:pStyle w:val="Normalny1"/>
        <w:autoSpaceDE w:val="0"/>
        <w:spacing w:line="276" w:lineRule="auto"/>
      </w:pPr>
      <w:r w:rsidRPr="00EC2FCA">
        <w:rPr>
          <w:b/>
        </w:rPr>
        <w:t>13. Data podpisania protokołu</w:t>
      </w:r>
      <w:r>
        <w:t>:…………………………………</w:t>
      </w:r>
    </w:p>
    <w:p w:rsidR="0067243B" w:rsidRDefault="0067243B" w:rsidP="0067243B">
      <w:pPr>
        <w:pStyle w:val="Normalny1"/>
        <w:autoSpaceDE w:val="0"/>
        <w:spacing w:line="276" w:lineRule="auto"/>
      </w:pPr>
      <w:r>
        <w:t>Podpisy członków zespołu:</w:t>
      </w:r>
    </w:p>
    <w:p w:rsidR="0067243B" w:rsidRDefault="0067243B" w:rsidP="0067243B">
      <w:pPr>
        <w:pStyle w:val="Normalny1"/>
        <w:autoSpaceDE w:val="0"/>
        <w:spacing w:line="276" w:lineRule="auto"/>
      </w:pPr>
      <w:r>
        <w:t>1).........................................................................................</w:t>
      </w:r>
    </w:p>
    <w:p w:rsidR="0067243B" w:rsidRDefault="0067243B" w:rsidP="0067243B">
      <w:pPr>
        <w:pStyle w:val="Normalny1"/>
        <w:autoSpaceDE w:val="0"/>
        <w:spacing w:line="276" w:lineRule="auto"/>
      </w:pPr>
      <w:r>
        <w:t>2)...........................................................................................</w:t>
      </w:r>
    </w:p>
    <w:p w:rsidR="0067243B" w:rsidRPr="009733EC" w:rsidRDefault="0067243B" w:rsidP="0067243B">
      <w:pPr>
        <w:pStyle w:val="Normalny1"/>
        <w:autoSpaceDE w:val="0"/>
        <w:rPr>
          <w:b/>
        </w:rPr>
      </w:pPr>
    </w:p>
    <w:p w:rsidR="0067243B" w:rsidRDefault="0067243B" w:rsidP="0067243B">
      <w:pPr>
        <w:pStyle w:val="Normalny1"/>
        <w:autoSpaceDE w:val="0"/>
      </w:pPr>
      <w:r w:rsidRPr="009733EC">
        <w:rPr>
          <w:b/>
        </w:rPr>
        <w:t>Podpis dyrektora oraz pieczęć szkoły lub placówki</w:t>
      </w:r>
      <w:r>
        <w:t xml:space="preserve">   ................................................................................</w:t>
      </w:r>
    </w:p>
    <w:p w:rsidR="0067243B" w:rsidRDefault="0067243B" w:rsidP="0067243B">
      <w:pPr>
        <w:pStyle w:val="Normalny1"/>
        <w:autoSpaceDE w:val="0"/>
      </w:pPr>
    </w:p>
    <w:p w:rsidR="0067243B" w:rsidRPr="00EC2FCA" w:rsidRDefault="0067243B" w:rsidP="0067243B">
      <w:pPr>
        <w:pStyle w:val="Normalny1"/>
        <w:autoSpaceDE w:val="0"/>
        <w:spacing w:line="276" w:lineRule="auto"/>
        <w:rPr>
          <w:b/>
        </w:rPr>
      </w:pPr>
      <w:r w:rsidRPr="00EC2FCA">
        <w:rPr>
          <w:b/>
        </w:rPr>
        <w:t>Potwierdzenie przez osoby uprawnione:</w:t>
      </w:r>
    </w:p>
    <w:p w:rsidR="0067243B" w:rsidRDefault="0067243B" w:rsidP="0067243B">
      <w:pPr>
        <w:pStyle w:val="Normalny1"/>
        <w:autoSpaceDE w:val="0"/>
        <w:spacing w:line="276" w:lineRule="auto"/>
      </w:pPr>
      <w:r>
        <w:t>1)zaznajomienia się z protokołem i innymi materiałami postępowania powypadkowego: ............................................................................................................................................................</w:t>
      </w:r>
    </w:p>
    <w:p w:rsidR="0067243B" w:rsidRDefault="0067243B" w:rsidP="0067243B">
      <w:pPr>
        <w:pStyle w:val="Normalny1"/>
        <w:autoSpaceDE w:val="0"/>
        <w:spacing w:line="276" w:lineRule="auto"/>
      </w:pPr>
      <w:r>
        <w:t xml:space="preserve">2)złożenia zastrzeżeń na piśmie:…………………………………………………………………… </w:t>
      </w:r>
    </w:p>
    <w:p w:rsidR="0067243B" w:rsidRDefault="0067243B" w:rsidP="0067243B">
      <w:pPr>
        <w:pStyle w:val="Normalny1"/>
        <w:autoSpaceDE w:val="0"/>
        <w:spacing w:line="276" w:lineRule="auto"/>
      </w:pPr>
      <w:r>
        <w:t xml:space="preserve">3)otrzymania protokołu:……………………………………………………………………………. </w:t>
      </w:r>
    </w:p>
    <w:p w:rsidR="0067243B" w:rsidRPr="00904439" w:rsidRDefault="0067243B" w:rsidP="0067243B">
      <w:pPr>
        <w:jc w:val="right"/>
        <w:rPr>
          <w:sz w:val="18"/>
          <w:szCs w:val="18"/>
        </w:rPr>
      </w:pPr>
      <w:r>
        <w:rPr>
          <w:b/>
          <w:sz w:val="20"/>
          <w:szCs w:val="20"/>
        </w:rPr>
        <w:lastRenderedPageBreak/>
        <w:t xml:space="preserve">Załącznik nr 6 </w:t>
      </w:r>
      <w:r w:rsidRPr="00757A12">
        <w:rPr>
          <w:b/>
          <w:sz w:val="20"/>
          <w:szCs w:val="20"/>
        </w:rPr>
        <w:t>do Regulaminu organizacji wycieczek i imprez szkolnych</w:t>
      </w:r>
    </w:p>
    <w:p w:rsidR="0067243B" w:rsidRDefault="0067243B" w:rsidP="0067243B">
      <w:pPr>
        <w:jc w:val="center"/>
        <w:rPr>
          <w:b/>
        </w:rPr>
      </w:pPr>
    </w:p>
    <w:p w:rsidR="0067243B" w:rsidRPr="00B2542B" w:rsidRDefault="0067243B" w:rsidP="0067243B">
      <w:pPr>
        <w:jc w:val="center"/>
        <w:rPr>
          <w:b/>
        </w:rPr>
      </w:pPr>
      <w:r w:rsidRPr="00B2542B">
        <w:rPr>
          <w:b/>
        </w:rPr>
        <w:t>OPINIA LEKARSKA</w:t>
      </w:r>
    </w:p>
    <w:p w:rsidR="0067243B" w:rsidRPr="00B2542B" w:rsidRDefault="0067243B" w:rsidP="0067243B">
      <w:r w:rsidRPr="00B2542B">
        <w:t>Stwierdza się, że uczeń ..........................................................................................................</w:t>
      </w:r>
      <w:r w:rsidR="006C28DC">
        <w:t xml:space="preserve">...... </w:t>
      </w:r>
    </w:p>
    <w:p w:rsidR="0067243B" w:rsidRPr="00B2542B" w:rsidRDefault="0067243B" w:rsidP="0067243B">
      <w:r w:rsidRPr="00B2542B">
        <w:t>na skutek wypadku w dniu .............................................................................</w:t>
      </w:r>
      <w:r w:rsidR="006C28DC">
        <w:t xml:space="preserve">.............................. </w:t>
      </w:r>
    </w:p>
    <w:p w:rsidR="0067243B" w:rsidRPr="00B2542B" w:rsidRDefault="0067243B" w:rsidP="0067243B">
      <w:r w:rsidRPr="00B2542B">
        <w:t>doznał .............................................................................................................</w:t>
      </w:r>
      <w:r w:rsidR="006C28DC">
        <w:t xml:space="preserve">.............................. </w:t>
      </w:r>
    </w:p>
    <w:p w:rsidR="0067243B" w:rsidRPr="00B2542B" w:rsidRDefault="0067243B" w:rsidP="0067243B">
      <w:r w:rsidRPr="00B2542B">
        <w:t>.........................................................................................................................</w:t>
      </w:r>
      <w:r w:rsidR="006C28DC">
        <w:t xml:space="preserve">.............................. </w:t>
      </w:r>
    </w:p>
    <w:p w:rsidR="0067243B" w:rsidRPr="00B2542B" w:rsidRDefault="0067243B" w:rsidP="0067243B">
      <w:r w:rsidRPr="00B2542B">
        <w:t xml:space="preserve">....................................................................................................................................................... </w:t>
      </w:r>
    </w:p>
    <w:p w:rsidR="0067243B" w:rsidRPr="00B2542B" w:rsidRDefault="0067243B" w:rsidP="0067243B">
      <w:r w:rsidRPr="00B2542B">
        <w:t>Wypadek</w:t>
      </w:r>
      <w:r w:rsidRPr="00B2542B">
        <w:rPr>
          <w:vertAlign w:val="superscript"/>
        </w:rPr>
        <w:t>1</w:t>
      </w:r>
      <w:r w:rsidRPr="00B2542B">
        <w:t xml:space="preserve"> :</w:t>
      </w:r>
    </w:p>
    <w:p w:rsidR="0067243B" w:rsidRPr="00B2542B" w:rsidRDefault="0067243B" w:rsidP="002E668C">
      <w:pPr>
        <w:numPr>
          <w:ilvl w:val="0"/>
          <w:numId w:val="39"/>
        </w:numPr>
        <w:tabs>
          <w:tab w:val="left" w:pos="720"/>
        </w:tabs>
        <w:suppressAutoHyphens/>
        <w:spacing w:before="0" w:beforeAutospacing="0" w:after="0" w:afterAutospacing="0"/>
        <w:ind w:left="360" w:hanging="360"/>
        <w:jc w:val="left"/>
      </w:pPr>
      <w:r w:rsidRPr="00B2542B">
        <w:t>spowodował ciężkie uszkodzenie ciała,</w:t>
      </w:r>
    </w:p>
    <w:p w:rsidR="0067243B" w:rsidRPr="00B2542B" w:rsidRDefault="0067243B" w:rsidP="002E668C">
      <w:pPr>
        <w:numPr>
          <w:ilvl w:val="0"/>
          <w:numId w:val="39"/>
        </w:numPr>
        <w:tabs>
          <w:tab w:val="left" w:pos="720"/>
        </w:tabs>
        <w:suppressAutoHyphens/>
        <w:spacing w:before="0" w:beforeAutospacing="0" w:after="0" w:afterAutospacing="0"/>
        <w:ind w:left="360" w:hanging="360"/>
        <w:jc w:val="left"/>
      </w:pPr>
      <w:r w:rsidRPr="00B2542B">
        <w:t>nie spowodował ciężkiego uszkodzenia ciała.</w:t>
      </w:r>
    </w:p>
    <w:p w:rsidR="0067243B" w:rsidRPr="00B2542B" w:rsidRDefault="0067243B" w:rsidP="0067243B"/>
    <w:p w:rsidR="0067243B" w:rsidRPr="00B2542B" w:rsidRDefault="0067243B" w:rsidP="0067243B">
      <w:r w:rsidRPr="00B2542B">
        <w:t xml:space="preserve">........................................... dnia ........................                                ..................................... </w:t>
      </w:r>
    </w:p>
    <w:p w:rsidR="0067243B" w:rsidRPr="00B2542B" w:rsidRDefault="006C28DC" w:rsidP="0067243B">
      <w:pPr>
        <w:ind w:left="6372"/>
      </w:pPr>
      <w:r>
        <w:t xml:space="preserve">            </w:t>
      </w:r>
      <w:r w:rsidR="0067243B" w:rsidRPr="00B2542B">
        <w:t>(podpis i pieczęć lekarza)</w:t>
      </w:r>
    </w:p>
    <w:p w:rsidR="0067243B" w:rsidRPr="00B2542B" w:rsidRDefault="0067243B" w:rsidP="0067243B">
      <w:r w:rsidRPr="00B2542B">
        <w:t>1 – Niepotrzebne skreślić</w:t>
      </w:r>
    </w:p>
    <w:p w:rsidR="0067243B" w:rsidRPr="00B2542B" w:rsidRDefault="0067243B" w:rsidP="0067243B"/>
    <w:p w:rsidR="0067243B" w:rsidRDefault="0067243B" w:rsidP="0067243B">
      <w:pPr>
        <w:pStyle w:val="Normalny1"/>
        <w:autoSpaceDE w:val="0"/>
        <w:spacing w:line="276" w:lineRule="auto"/>
      </w:pPr>
    </w:p>
    <w:p w:rsidR="0067243B" w:rsidRDefault="0067243B" w:rsidP="0067243B">
      <w:pPr>
        <w:pStyle w:val="Normalny1"/>
      </w:pPr>
    </w:p>
    <w:p w:rsidR="009C5405" w:rsidRDefault="009C5405"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Default="006519E2" w:rsidP="008A1A3B">
      <w:pPr>
        <w:pStyle w:val="NormalnyWeb"/>
        <w:spacing w:before="100" w:after="100"/>
        <w:ind w:left="360"/>
        <w:rPr>
          <w:b/>
          <w:bCs/>
          <w:color w:val="FF0000"/>
          <w:u w:val="single"/>
        </w:rPr>
      </w:pPr>
    </w:p>
    <w:p w:rsidR="006519E2" w:rsidRPr="006519E2" w:rsidRDefault="006519E2" w:rsidP="006519E2">
      <w:pPr>
        <w:jc w:val="right"/>
        <w:rPr>
          <w:sz w:val="18"/>
          <w:szCs w:val="18"/>
        </w:rPr>
      </w:pPr>
      <w:r>
        <w:rPr>
          <w:b/>
          <w:sz w:val="20"/>
          <w:szCs w:val="20"/>
        </w:rPr>
        <w:lastRenderedPageBreak/>
        <w:t xml:space="preserve">Załącznik nr 7 </w:t>
      </w:r>
      <w:r w:rsidRPr="00757A12">
        <w:rPr>
          <w:b/>
          <w:sz w:val="20"/>
          <w:szCs w:val="20"/>
        </w:rPr>
        <w:t>do Regulaminu organizacji wycieczek i imprez szkolnych</w:t>
      </w:r>
    </w:p>
    <w:p w:rsidR="006519E2" w:rsidRPr="006519E2" w:rsidRDefault="006519E2" w:rsidP="006519E2">
      <w:pPr>
        <w:shd w:val="clear" w:color="auto" w:fill="FFFFFF"/>
        <w:spacing w:after="0"/>
        <w:jc w:val="center"/>
        <w:rPr>
          <w:b/>
          <w:bCs/>
          <w:u w:val="single"/>
          <w:lang w:eastAsia="pl-PL"/>
        </w:rPr>
      </w:pPr>
      <w:r w:rsidRPr="006519E2">
        <w:rPr>
          <w:b/>
          <w:bCs/>
          <w:u w:val="single"/>
          <w:lang w:eastAsia="pl-PL"/>
        </w:rPr>
        <w:t xml:space="preserve">List Kuratora Oświaty </w:t>
      </w:r>
      <w:proofErr w:type="spellStart"/>
      <w:r w:rsidRPr="006519E2">
        <w:rPr>
          <w:b/>
          <w:bCs/>
          <w:u w:val="single"/>
          <w:lang w:eastAsia="pl-PL"/>
        </w:rPr>
        <w:t>ws</w:t>
      </w:r>
      <w:proofErr w:type="spellEnd"/>
      <w:r w:rsidRPr="006519E2">
        <w:rPr>
          <w:b/>
          <w:bCs/>
          <w:u w:val="single"/>
          <w:lang w:eastAsia="pl-PL"/>
        </w:rPr>
        <w:t xml:space="preserve">. organizacji wycieczek szkolnych </w:t>
      </w:r>
    </w:p>
    <w:p w:rsidR="006519E2" w:rsidRPr="006519E2" w:rsidRDefault="006519E2" w:rsidP="006519E2">
      <w:pPr>
        <w:shd w:val="clear" w:color="auto" w:fill="FFFFFF"/>
        <w:spacing w:after="0"/>
        <w:rPr>
          <w:b/>
          <w:bCs/>
          <w:sz w:val="20"/>
          <w:szCs w:val="20"/>
          <w:lang w:eastAsia="pl-PL"/>
        </w:rPr>
      </w:pPr>
      <w:r w:rsidRPr="006519E2">
        <w:rPr>
          <w:b/>
          <w:bCs/>
          <w:sz w:val="20"/>
          <w:szCs w:val="20"/>
          <w:lang w:eastAsia="pl-PL"/>
        </w:rPr>
        <w:t>23 marca 2017r.</w:t>
      </w:r>
    </w:p>
    <w:p w:rsidR="006519E2" w:rsidRPr="006519E2" w:rsidRDefault="006519E2" w:rsidP="006519E2">
      <w:pPr>
        <w:shd w:val="clear" w:color="auto" w:fill="FFFFFF"/>
        <w:spacing w:after="0"/>
        <w:rPr>
          <w:sz w:val="20"/>
          <w:szCs w:val="20"/>
          <w:lang w:eastAsia="pl-PL"/>
        </w:rPr>
      </w:pPr>
      <w:r w:rsidRPr="006519E2">
        <w:rPr>
          <w:sz w:val="20"/>
          <w:szCs w:val="20"/>
          <w:lang w:eastAsia="pl-PL"/>
        </w:rPr>
        <w:t>Kuratorium Oświaty w Bydgoszczy przekazuje aktualną informację dotyczącą podstawowych zasad związanych z organizowaniem wyjazdów autokarowych dzieci i młodzieży, opracowaną w Biurze Ruchu Drogowego Komendy Głównej Policji w Warszawie.</w:t>
      </w:r>
    </w:p>
    <w:p w:rsidR="006519E2" w:rsidRPr="006519E2" w:rsidRDefault="006519E2" w:rsidP="006519E2">
      <w:pPr>
        <w:shd w:val="clear" w:color="auto" w:fill="FFFFFF"/>
        <w:spacing w:after="0"/>
        <w:rPr>
          <w:sz w:val="20"/>
          <w:szCs w:val="20"/>
          <w:lang w:eastAsia="pl-PL"/>
        </w:rPr>
      </w:pPr>
      <w:r w:rsidRPr="006519E2">
        <w:rPr>
          <w:b/>
          <w:bCs/>
          <w:sz w:val="20"/>
          <w:szCs w:val="20"/>
          <w:lang w:eastAsia="pl-PL"/>
        </w:rPr>
        <w:t>Bezpieczna podróż autokarem </w:t>
      </w:r>
    </w:p>
    <w:p w:rsidR="006519E2" w:rsidRPr="006519E2" w:rsidRDefault="006519E2" w:rsidP="006519E2">
      <w:pPr>
        <w:shd w:val="clear" w:color="auto" w:fill="FFFFFF"/>
        <w:spacing w:after="0"/>
        <w:rPr>
          <w:sz w:val="20"/>
          <w:szCs w:val="20"/>
          <w:lang w:eastAsia="pl-PL"/>
        </w:rPr>
      </w:pPr>
      <w:r w:rsidRPr="006519E2">
        <w:rPr>
          <w:b/>
          <w:bCs/>
          <w:sz w:val="20"/>
          <w:szCs w:val="20"/>
          <w:lang w:eastAsia="pl-PL"/>
        </w:rPr>
        <w:t>Zanim nastąpi wyjazd</w:t>
      </w:r>
    </w:p>
    <w:p w:rsidR="006519E2" w:rsidRPr="006519E2" w:rsidRDefault="006519E2" w:rsidP="006519E2">
      <w:pPr>
        <w:shd w:val="clear" w:color="auto" w:fill="FFFFFF"/>
        <w:spacing w:after="0"/>
        <w:rPr>
          <w:sz w:val="20"/>
          <w:szCs w:val="20"/>
          <w:lang w:eastAsia="pl-PL"/>
        </w:rPr>
      </w:pPr>
      <w:r w:rsidRPr="006519E2">
        <w:rPr>
          <w:sz w:val="20"/>
          <w:szCs w:val="20"/>
          <w:lang w:eastAsia="pl-PL"/>
        </w:rPr>
        <w:t>Przygotowując wyjazd autokarowy dzieci i młodzieży należy kierować się przede wszystkim bezpieczeństwem pasażerów. Cena wynajęcia pojazdu nie powinna być decydująca. Ważne jest aby autokar był w nienagannym stanie technicznym, a firma oferująca swoje usługi cieszyła się jak najlepszą opinią.</w:t>
      </w:r>
      <w:r>
        <w:rPr>
          <w:sz w:val="20"/>
          <w:szCs w:val="20"/>
          <w:lang w:eastAsia="pl-PL"/>
        </w:rPr>
        <w:t xml:space="preserve"> </w:t>
      </w:r>
      <w:r w:rsidRPr="006519E2">
        <w:rPr>
          <w:sz w:val="20"/>
          <w:szCs w:val="20"/>
          <w:lang w:eastAsia="pl-PL"/>
        </w:rPr>
        <w:t>Pamiętajmy, że pojazd bardzo wyeksploatowany, z dużym przebiegiem, nawet jeśli jest przygotowany do drogi, stwarza ryzyko awarii i komplikacji w czasie podróży.</w:t>
      </w:r>
    </w:p>
    <w:p w:rsidR="006519E2" w:rsidRPr="006519E2" w:rsidRDefault="006519E2" w:rsidP="006519E2">
      <w:pPr>
        <w:shd w:val="clear" w:color="auto" w:fill="FFFFFF"/>
        <w:spacing w:after="0"/>
        <w:rPr>
          <w:sz w:val="20"/>
          <w:szCs w:val="20"/>
          <w:lang w:eastAsia="pl-PL"/>
        </w:rPr>
      </w:pPr>
      <w:r w:rsidRPr="006519E2">
        <w:rPr>
          <w:sz w:val="20"/>
          <w:szCs w:val="20"/>
          <w:lang w:eastAsia="pl-PL"/>
        </w:rPr>
        <w:t>Informacje świadczące o stanie technicznym pojazdu możemy uzyskać prosząc o okazanie badania technicznego.</w:t>
      </w:r>
    </w:p>
    <w:p w:rsidR="006519E2" w:rsidRPr="006519E2" w:rsidRDefault="006519E2" w:rsidP="006519E2">
      <w:pPr>
        <w:shd w:val="clear" w:color="auto" w:fill="FFFFFF"/>
        <w:spacing w:after="0"/>
        <w:rPr>
          <w:sz w:val="20"/>
          <w:szCs w:val="20"/>
          <w:lang w:eastAsia="pl-PL"/>
        </w:rPr>
      </w:pPr>
      <w:r w:rsidRPr="006519E2">
        <w:rPr>
          <w:sz w:val="20"/>
          <w:szCs w:val="20"/>
          <w:lang w:eastAsia="pl-PL"/>
        </w:rPr>
        <w:t>Organizator wycieczki podpisując umowę powinien zwrócić uwagę, aby znalazły się w niej szczegółowo opisane prawa i obowiązki obu stron oraz wymagania dotyczące stanu technicznego i wyposażenia pojazdu.</w:t>
      </w:r>
      <w:r>
        <w:rPr>
          <w:sz w:val="20"/>
          <w:szCs w:val="20"/>
          <w:lang w:eastAsia="pl-PL"/>
        </w:rPr>
        <w:t xml:space="preserve"> </w:t>
      </w:r>
      <w:r w:rsidRPr="006519E2">
        <w:rPr>
          <w:sz w:val="20"/>
          <w:szCs w:val="20"/>
          <w:lang w:eastAsia="pl-PL"/>
        </w:rPr>
        <w:t>Jeżeli nauczyciel lub rodzic na miejscu zbiórki ma podejrzenia dotyczące niesprawności autokaru lub zachowania kierowcy wskazującego np., że może on znajdować się pod wpływem alkoholu, powinien nie zgadzać się na wyjazd. Należy wówczas zadzwonić na Policję, która zweryfikuje podejrzenia. Stałe punkty kontroli autokarów w okresie wakacji letnich i ferii zimowych organizują w każdym mieście wojewódzkim inspektoraty transportu drogowego, często we współpracy z Policją - o szczegóły można dowiedzieć się dzwoniąc do właściwego wojewódzkiego inspektoratu transportu drogowego.</w:t>
      </w:r>
    </w:p>
    <w:p w:rsidR="006519E2" w:rsidRPr="006519E2" w:rsidRDefault="006519E2" w:rsidP="006519E2">
      <w:pPr>
        <w:shd w:val="clear" w:color="auto" w:fill="FFFFFF"/>
        <w:spacing w:after="0"/>
        <w:rPr>
          <w:sz w:val="20"/>
          <w:szCs w:val="20"/>
          <w:lang w:eastAsia="pl-PL"/>
        </w:rPr>
      </w:pPr>
      <w:r w:rsidRPr="006519E2">
        <w:rPr>
          <w:sz w:val="20"/>
          <w:szCs w:val="20"/>
          <w:lang w:eastAsia="pl-PL"/>
        </w:rPr>
        <w:t> Z dokonanej kontroli kierowca otrzymuje dokument pn. protokół pokontrolny, który powinien okazać organizatorowi.</w:t>
      </w:r>
    </w:p>
    <w:p w:rsidR="006519E2" w:rsidRPr="006519E2" w:rsidRDefault="006519E2" w:rsidP="006519E2">
      <w:pPr>
        <w:shd w:val="clear" w:color="auto" w:fill="FFFFFF"/>
        <w:spacing w:after="0"/>
        <w:rPr>
          <w:sz w:val="20"/>
          <w:szCs w:val="20"/>
          <w:lang w:eastAsia="pl-PL"/>
        </w:rPr>
      </w:pPr>
      <w:r w:rsidRPr="006519E2">
        <w:rPr>
          <w:sz w:val="20"/>
          <w:szCs w:val="20"/>
          <w:lang w:eastAsia="pl-PL"/>
        </w:rPr>
        <w:t> Potrzebę sprawdzenia autokaru organizatorzy wyjazdu mogą również zgłosić z wyprzedze</w:t>
      </w:r>
      <w:r>
        <w:rPr>
          <w:sz w:val="20"/>
          <w:szCs w:val="20"/>
          <w:lang w:eastAsia="pl-PL"/>
        </w:rPr>
        <w:t xml:space="preserve">niem Policji, jednak przy dużej </w:t>
      </w:r>
      <w:r w:rsidRPr="006519E2">
        <w:rPr>
          <w:sz w:val="20"/>
          <w:szCs w:val="20"/>
          <w:lang w:eastAsia="pl-PL"/>
        </w:rPr>
        <w:t>liczbie zgłoszeń nie zawsze może być możliwe przybycie patrolu na miejsce zbiórki.</w:t>
      </w:r>
      <w:r>
        <w:rPr>
          <w:sz w:val="20"/>
          <w:szCs w:val="20"/>
          <w:lang w:eastAsia="pl-PL"/>
        </w:rPr>
        <w:t xml:space="preserve"> </w:t>
      </w:r>
      <w:r w:rsidRPr="006519E2">
        <w:rPr>
          <w:sz w:val="20"/>
          <w:szCs w:val="20"/>
          <w:lang w:eastAsia="pl-PL"/>
        </w:rPr>
        <w:t>W umowie wynajmu autokaru można zawrzeć klauzulę, aby autokar przed wyjazdem był poddany badaniom technicznym na stacji kontroli pojazdów na koszt organizatora wycieczki (aktualny koszt badania wynosi 199 zł).</w:t>
      </w:r>
    </w:p>
    <w:p w:rsidR="006519E2" w:rsidRPr="006519E2" w:rsidRDefault="006519E2" w:rsidP="006519E2">
      <w:pPr>
        <w:shd w:val="clear" w:color="auto" w:fill="FFFFFF"/>
        <w:spacing w:after="0"/>
        <w:rPr>
          <w:sz w:val="20"/>
          <w:szCs w:val="20"/>
          <w:lang w:eastAsia="pl-PL"/>
        </w:rPr>
      </w:pPr>
      <w:r w:rsidRPr="006519E2">
        <w:rPr>
          <w:sz w:val="20"/>
          <w:szCs w:val="20"/>
          <w:lang w:eastAsia="pl-PL"/>
        </w:rPr>
        <w:t>Jeżeli przewoźnik nie chce zgodzić się na kontrolę pojazdu i kierowcy to znak, że może obawiać się ujawnienia nieprawidłowości.</w:t>
      </w:r>
    </w:p>
    <w:p w:rsidR="006519E2" w:rsidRPr="006519E2" w:rsidRDefault="006519E2" w:rsidP="006519E2">
      <w:pPr>
        <w:shd w:val="clear" w:color="auto" w:fill="FFFFFF"/>
        <w:spacing w:after="0"/>
        <w:rPr>
          <w:sz w:val="20"/>
          <w:szCs w:val="20"/>
          <w:lang w:eastAsia="pl-PL"/>
        </w:rPr>
      </w:pPr>
      <w:r w:rsidRPr="006519E2">
        <w:rPr>
          <w:sz w:val="20"/>
          <w:szCs w:val="20"/>
          <w:lang w:eastAsia="pl-PL"/>
        </w:rPr>
        <w:t>Środki ostrożności, związane ze stanem technicznym autokaru, muszą być zachowane niezależnie od długości trasy.</w:t>
      </w:r>
    </w:p>
    <w:p w:rsidR="006519E2" w:rsidRPr="006519E2" w:rsidRDefault="006519E2" w:rsidP="006519E2">
      <w:pPr>
        <w:shd w:val="clear" w:color="auto" w:fill="FFFFFF"/>
        <w:spacing w:after="0"/>
        <w:rPr>
          <w:sz w:val="20"/>
          <w:szCs w:val="20"/>
          <w:lang w:eastAsia="pl-PL"/>
        </w:rPr>
      </w:pPr>
      <w:r w:rsidRPr="006519E2">
        <w:rPr>
          <w:b/>
          <w:bCs/>
          <w:sz w:val="20"/>
          <w:szCs w:val="20"/>
          <w:lang w:eastAsia="pl-PL"/>
        </w:rPr>
        <w:t>W podróży</w:t>
      </w:r>
    </w:p>
    <w:p w:rsidR="006519E2" w:rsidRPr="006519E2" w:rsidRDefault="006519E2" w:rsidP="006519E2">
      <w:pPr>
        <w:shd w:val="clear" w:color="auto" w:fill="FFFFFF"/>
        <w:spacing w:after="0"/>
        <w:rPr>
          <w:sz w:val="20"/>
          <w:szCs w:val="20"/>
          <w:lang w:eastAsia="pl-PL"/>
        </w:rPr>
      </w:pPr>
      <w:r w:rsidRPr="006519E2">
        <w:rPr>
          <w:sz w:val="20"/>
          <w:szCs w:val="20"/>
          <w:lang w:eastAsia="pl-PL"/>
        </w:rPr>
        <w:t>Autobus przewożący zorganizowaną grupę dzieci i młodzieży w wieku do lat 18 powinien być oznakowany - umieszcza się z przodu i z tyłu tablice barwy żółtej z symbolem dzieci barwy czarnej.</w:t>
      </w:r>
    </w:p>
    <w:p w:rsidR="006519E2" w:rsidRPr="006519E2" w:rsidRDefault="006519E2" w:rsidP="006519E2">
      <w:pPr>
        <w:shd w:val="clear" w:color="auto" w:fill="FFFFFF"/>
        <w:spacing w:after="0"/>
        <w:rPr>
          <w:sz w:val="20"/>
          <w:szCs w:val="20"/>
          <w:lang w:eastAsia="pl-PL"/>
        </w:rPr>
      </w:pPr>
      <w:r w:rsidRPr="006519E2">
        <w:rPr>
          <w:sz w:val="20"/>
          <w:szCs w:val="20"/>
          <w:lang w:eastAsia="pl-PL"/>
        </w:rPr>
        <w:t>Kierujący takim pojazdem jest obowiązany włączać światła awaryjne podczas wsiadania lub wysiadania dzieci.</w:t>
      </w:r>
    </w:p>
    <w:p w:rsidR="006519E2" w:rsidRPr="006519E2" w:rsidRDefault="006519E2" w:rsidP="006519E2">
      <w:pPr>
        <w:shd w:val="clear" w:color="auto" w:fill="FFFFFF"/>
        <w:spacing w:after="0"/>
        <w:rPr>
          <w:sz w:val="20"/>
          <w:szCs w:val="20"/>
          <w:lang w:eastAsia="pl-PL"/>
        </w:rPr>
      </w:pPr>
      <w:r w:rsidRPr="006519E2">
        <w:rPr>
          <w:sz w:val="20"/>
          <w:szCs w:val="20"/>
          <w:lang w:eastAsia="pl-PL"/>
        </w:rPr>
        <w:t>Kierującemu autobusem w czasie przewożenia osób nie wolno palić tytoniu i spożywać pokarmów. Zabrania mu się także oddalania od pojazdu, gdy silnik jest włączony.</w:t>
      </w:r>
    </w:p>
    <w:p w:rsidR="006519E2" w:rsidRPr="006519E2" w:rsidRDefault="006519E2" w:rsidP="006519E2">
      <w:pPr>
        <w:shd w:val="clear" w:color="auto" w:fill="FFFFFF"/>
        <w:spacing w:after="0"/>
        <w:rPr>
          <w:sz w:val="20"/>
          <w:szCs w:val="20"/>
          <w:lang w:eastAsia="pl-PL"/>
        </w:rPr>
      </w:pPr>
      <w:r w:rsidRPr="006519E2">
        <w:rPr>
          <w:sz w:val="20"/>
          <w:szCs w:val="20"/>
          <w:lang w:eastAsia="pl-PL"/>
        </w:rPr>
        <w:t>Postoje autobusu należy organizować w miejscach do tego przeznaczonych, najlepiej na oznakowanych parkingach.</w:t>
      </w:r>
    </w:p>
    <w:p w:rsidR="006519E2" w:rsidRPr="006519E2" w:rsidRDefault="006519E2" w:rsidP="006519E2">
      <w:pPr>
        <w:shd w:val="clear" w:color="auto" w:fill="FFFFFF"/>
        <w:spacing w:after="0"/>
        <w:rPr>
          <w:sz w:val="20"/>
          <w:szCs w:val="20"/>
          <w:lang w:eastAsia="pl-PL"/>
        </w:rPr>
      </w:pPr>
      <w:r w:rsidRPr="006519E2">
        <w:rPr>
          <w:sz w:val="20"/>
          <w:szCs w:val="20"/>
          <w:lang w:eastAsia="pl-PL"/>
        </w:rPr>
        <w:t>Dzieci należy uprzedzić, że na parkingu także odbywa się ruch pojazdów: podjeżdżają samochody, kierowcy wykonują manewry np. cofania.</w:t>
      </w:r>
    </w:p>
    <w:p w:rsidR="006519E2" w:rsidRPr="006519E2" w:rsidRDefault="006519E2" w:rsidP="006519E2">
      <w:pPr>
        <w:shd w:val="clear" w:color="auto" w:fill="FFFFFF"/>
        <w:spacing w:after="0"/>
        <w:rPr>
          <w:sz w:val="20"/>
          <w:szCs w:val="20"/>
          <w:lang w:eastAsia="pl-PL"/>
        </w:rPr>
      </w:pPr>
      <w:r w:rsidRPr="006519E2">
        <w:rPr>
          <w:sz w:val="20"/>
          <w:szCs w:val="20"/>
          <w:lang w:eastAsia="pl-PL"/>
        </w:rPr>
        <w:t>Pasażerowie nie powinni wsiadać i wysiadać z autokaru od strony jezdni ani też wychodzić na jezdnię spoza pojazdu.</w:t>
      </w:r>
    </w:p>
    <w:p w:rsidR="006519E2" w:rsidRPr="006519E2" w:rsidRDefault="006519E2" w:rsidP="006519E2">
      <w:pPr>
        <w:shd w:val="clear" w:color="auto" w:fill="FFFFFF"/>
        <w:spacing w:after="0"/>
        <w:rPr>
          <w:sz w:val="20"/>
          <w:szCs w:val="20"/>
          <w:lang w:eastAsia="pl-PL"/>
        </w:rPr>
      </w:pPr>
      <w:r w:rsidRPr="006519E2">
        <w:rPr>
          <w:sz w:val="20"/>
          <w:szCs w:val="20"/>
          <w:lang w:eastAsia="pl-PL"/>
        </w:rPr>
        <w:t>Opiekunowie wycieczki są współodpowiedzialni za bezpieczeństwo przeważonych dzieci.</w:t>
      </w:r>
    </w:p>
    <w:p w:rsidR="006519E2" w:rsidRPr="006519E2" w:rsidRDefault="006519E2" w:rsidP="006519E2">
      <w:pPr>
        <w:shd w:val="clear" w:color="auto" w:fill="FFFFFF"/>
        <w:spacing w:after="0"/>
        <w:rPr>
          <w:sz w:val="20"/>
          <w:szCs w:val="20"/>
          <w:lang w:eastAsia="pl-PL"/>
        </w:rPr>
      </w:pPr>
      <w:r w:rsidRPr="006519E2">
        <w:rPr>
          <w:sz w:val="20"/>
          <w:szCs w:val="20"/>
          <w:lang w:eastAsia="pl-PL"/>
        </w:rPr>
        <w:t>W sytuacji gdy kierowca autokaru łamie zasady bezpieczeństwa (przekracza dozwoloną prędkość, rozmawia przez telefon komórkowy itp.) należy zdecydowanie zwrócić mu uwagę.</w:t>
      </w:r>
    </w:p>
    <w:p w:rsidR="006519E2" w:rsidRPr="006519E2" w:rsidRDefault="006519E2" w:rsidP="006519E2">
      <w:pPr>
        <w:shd w:val="clear" w:color="auto" w:fill="FFFFFF"/>
        <w:spacing w:after="0"/>
        <w:rPr>
          <w:sz w:val="20"/>
          <w:szCs w:val="20"/>
          <w:lang w:eastAsia="pl-PL"/>
        </w:rPr>
      </w:pPr>
      <w:r w:rsidRPr="006519E2">
        <w:rPr>
          <w:sz w:val="20"/>
          <w:szCs w:val="20"/>
          <w:lang w:eastAsia="pl-PL"/>
        </w:rPr>
        <w:t>Każdy autokar powinien być wyposażony w apteczkę.</w:t>
      </w:r>
    </w:p>
    <w:p w:rsidR="006519E2" w:rsidRPr="006519E2" w:rsidRDefault="006519E2" w:rsidP="006519E2">
      <w:pPr>
        <w:shd w:val="clear" w:color="auto" w:fill="FFFFFF"/>
        <w:spacing w:after="0"/>
        <w:rPr>
          <w:sz w:val="20"/>
          <w:szCs w:val="20"/>
          <w:lang w:eastAsia="pl-PL"/>
        </w:rPr>
      </w:pPr>
      <w:r w:rsidRPr="006519E2">
        <w:rPr>
          <w:sz w:val="20"/>
          <w:szCs w:val="20"/>
          <w:lang w:eastAsia="pl-PL"/>
        </w:rPr>
        <w:lastRenderedPageBreak/>
        <w:t> </w:t>
      </w:r>
    </w:p>
    <w:p w:rsidR="006519E2" w:rsidRPr="006519E2" w:rsidRDefault="006519E2" w:rsidP="006519E2">
      <w:pPr>
        <w:shd w:val="clear" w:color="auto" w:fill="FFFFFF"/>
        <w:spacing w:after="0"/>
        <w:rPr>
          <w:sz w:val="20"/>
          <w:szCs w:val="20"/>
          <w:lang w:eastAsia="pl-PL"/>
        </w:rPr>
      </w:pPr>
      <w:r w:rsidRPr="006519E2">
        <w:rPr>
          <w:b/>
          <w:bCs/>
          <w:sz w:val="20"/>
          <w:szCs w:val="20"/>
          <w:lang w:eastAsia="pl-PL"/>
        </w:rPr>
        <w:t>Zasady bezpieczeństwa w autokarze</w:t>
      </w:r>
    </w:p>
    <w:p w:rsidR="006519E2" w:rsidRPr="006519E2" w:rsidRDefault="006519E2" w:rsidP="006519E2">
      <w:pPr>
        <w:shd w:val="clear" w:color="auto" w:fill="FFFFFF"/>
        <w:spacing w:after="0"/>
        <w:rPr>
          <w:sz w:val="20"/>
          <w:szCs w:val="20"/>
          <w:lang w:eastAsia="pl-PL"/>
        </w:rPr>
      </w:pPr>
      <w:r w:rsidRPr="006519E2">
        <w:rPr>
          <w:sz w:val="20"/>
          <w:szCs w:val="20"/>
          <w:lang w:eastAsia="pl-PL"/>
        </w:rPr>
        <w:t>Zanim autokar ruszy w trasę opiekun wycieczki powinien omówić z dziećmi zasady bezpiecznego podróżowania (wsiadanie i wysiadanie, zachowanie w autokarze, zachowanie podczas postojów).</w:t>
      </w:r>
      <w:r w:rsidR="001467EB">
        <w:rPr>
          <w:sz w:val="20"/>
          <w:szCs w:val="20"/>
          <w:lang w:eastAsia="pl-PL"/>
        </w:rPr>
        <w:t xml:space="preserve"> </w:t>
      </w:r>
      <w:r w:rsidRPr="006519E2">
        <w:rPr>
          <w:sz w:val="20"/>
          <w:szCs w:val="20"/>
          <w:lang w:eastAsia="pl-PL"/>
        </w:rPr>
        <w:t>Jeśli autokar wyposażony jest w pasy bezpieczeństwa zarówno kierowca, jak też uczestnicy wyjazdu muszą mieć pasy zapięte. Kierowca autokaru jest obowiązany do poinformowania osób przeważonych pojazdem o obowiązku korzystania z pasów bezpieczeństwa, chyba że grupa została o tym poinformowana przez kierownika wycieczki. Informacje o obowiązku zapinania pasów można również przekazać za pomocą urządzenia audiowizualnego lub znaku umieszczonego w widoczny sposób przy każdym miejscu siedzącym.</w:t>
      </w:r>
      <w:r w:rsidR="001467EB">
        <w:rPr>
          <w:sz w:val="20"/>
          <w:szCs w:val="20"/>
          <w:lang w:eastAsia="pl-PL"/>
        </w:rPr>
        <w:t xml:space="preserve"> </w:t>
      </w:r>
      <w:r w:rsidRPr="006519E2">
        <w:rPr>
          <w:sz w:val="20"/>
          <w:szCs w:val="20"/>
          <w:lang w:eastAsia="pl-PL"/>
        </w:rPr>
        <w:t>W trakcie jazdy dzieci nie powinny spacerować po wnętrzu pojazdu, wychylać się przez okna, stawać na siedzeniach, opierać się o drzwi. Takie zachowania, oprócz tego, że są niebezpieczne, rozpraszają uwagę kierującego.</w:t>
      </w:r>
    </w:p>
    <w:p w:rsidR="006519E2" w:rsidRPr="006519E2" w:rsidRDefault="006519E2" w:rsidP="006519E2">
      <w:pPr>
        <w:shd w:val="clear" w:color="auto" w:fill="FFFFFF"/>
        <w:spacing w:after="0"/>
        <w:rPr>
          <w:sz w:val="20"/>
          <w:szCs w:val="20"/>
          <w:lang w:eastAsia="pl-PL"/>
        </w:rPr>
      </w:pPr>
      <w:r w:rsidRPr="006519E2">
        <w:rPr>
          <w:sz w:val="20"/>
          <w:szCs w:val="20"/>
          <w:lang w:eastAsia="pl-PL"/>
        </w:rPr>
        <w:t>Przejścia w autokarze muszą być wolne, co umożliwia szybkie opuszczenie pojazdu w razie ewakuacji (wszystkie bagaże powinny być umieszczone na półkach lub w bagażniku).</w:t>
      </w:r>
      <w:r w:rsidR="001467EB">
        <w:rPr>
          <w:sz w:val="20"/>
          <w:szCs w:val="20"/>
          <w:lang w:eastAsia="pl-PL"/>
        </w:rPr>
        <w:t xml:space="preserve"> </w:t>
      </w:r>
      <w:r w:rsidRPr="006519E2">
        <w:rPr>
          <w:sz w:val="20"/>
          <w:szCs w:val="20"/>
          <w:lang w:eastAsia="pl-PL"/>
        </w:rPr>
        <w:t>Miejsca przy drzwiach są zarezerwowane dla osób dorosłych.</w:t>
      </w:r>
      <w:r w:rsidR="001467EB">
        <w:rPr>
          <w:sz w:val="20"/>
          <w:szCs w:val="20"/>
          <w:lang w:eastAsia="pl-PL"/>
        </w:rPr>
        <w:t xml:space="preserve"> </w:t>
      </w:r>
      <w:r w:rsidRPr="006519E2">
        <w:rPr>
          <w:sz w:val="20"/>
          <w:szCs w:val="20"/>
          <w:lang w:eastAsia="pl-PL"/>
        </w:rPr>
        <w:t>Uczestnicy wyjazdu mogą być objęci ubezpieczeniem od następstw nieszczęśliwych wypadków. Decyzje o ubezpieczeniu uczestników wyjazdu powinna być omówiona z rodzicami na etapie zawierania umowy z organizatorem wyjazdu.</w:t>
      </w:r>
      <w:r w:rsidR="001467EB">
        <w:rPr>
          <w:sz w:val="20"/>
          <w:szCs w:val="20"/>
          <w:lang w:eastAsia="pl-PL"/>
        </w:rPr>
        <w:t xml:space="preserve"> </w:t>
      </w:r>
      <w:r w:rsidRPr="006519E2">
        <w:rPr>
          <w:sz w:val="20"/>
          <w:szCs w:val="20"/>
          <w:lang w:eastAsia="pl-PL"/>
        </w:rPr>
        <w:t>W przypadku wycieczki lub imprezy zagranicznej uczestnikiem może być osoba ubezpieczona od następstw nieszczęśliwych wypadków i kosztów leczenia (§ 15 </w:t>
      </w:r>
      <w:r w:rsidRPr="006519E2">
        <w:rPr>
          <w:i/>
          <w:iCs/>
          <w:sz w:val="20"/>
          <w:szCs w:val="20"/>
          <w:lang w:eastAsia="pl-PL"/>
        </w:rPr>
        <w:t>rozporządzenia Ministra Edukacji Narodowej i Sportu w sprawie warunków i sposobu organizowania przez publiczne przedszkola, szkoły i placówki krajoznawstwa i turystyki </w:t>
      </w:r>
      <w:r w:rsidRPr="006519E2">
        <w:rPr>
          <w:sz w:val="20"/>
          <w:szCs w:val="20"/>
          <w:lang w:eastAsia="pl-PL"/>
        </w:rPr>
        <w:t>(Dz. U. z 2001 r.</w:t>
      </w:r>
      <w:r w:rsidR="001467EB">
        <w:rPr>
          <w:sz w:val="20"/>
          <w:szCs w:val="20"/>
          <w:lang w:eastAsia="pl-PL"/>
        </w:rPr>
        <w:t xml:space="preserve"> Nr 135, poz. 1516, z </w:t>
      </w:r>
      <w:proofErr w:type="spellStart"/>
      <w:r w:rsidR="001467EB">
        <w:rPr>
          <w:sz w:val="20"/>
          <w:szCs w:val="20"/>
          <w:lang w:eastAsia="pl-PL"/>
        </w:rPr>
        <w:t>późn</w:t>
      </w:r>
      <w:proofErr w:type="spellEnd"/>
      <w:r w:rsidR="001467EB">
        <w:rPr>
          <w:sz w:val="20"/>
          <w:szCs w:val="20"/>
          <w:lang w:eastAsia="pl-PL"/>
        </w:rPr>
        <w:t>. zm.</w:t>
      </w:r>
      <w:r w:rsidRPr="006519E2">
        <w:rPr>
          <w:sz w:val="20"/>
          <w:szCs w:val="20"/>
          <w:lang w:eastAsia="pl-PL"/>
        </w:rPr>
        <w:t>).</w:t>
      </w:r>
    </w:p>
    <w:p w:rsidR="006519E2" w:rsidRPr="006519E2" w:rsidRDefault="006519E2" w:rsidP="006519E2">
      <w:pPr>
        <w:shd w:val="clear" w:color="auto" w:fill="FFFFFF"/>
        <w:spacing w:after="0"/>
        <w:rPr>
          <w:sz w:val="20"/>
          <w:szCs w:val="20"/>
          <w:lang w:eastAsia="pl-PL"/>
        </w:rPr>
      </w:pPr>
      <w:r w:rsidRPr="006519E2">
        <w:rPr>
          <w:b/>
          <w:bCs/>
          <w:sz w:val="20"/>
          <w:szCs w:val="20"/>
          <w:lang w:eastAsia="pl-PL"/>
        </w:rPr>
        <w:t>Czas prowadzenia pojazdu i odpoczynku - wybrane zagadnienia</w:t>
      </w:r>
    </w:p>
    <w:p w:rsidR="006519E2" w:rsidRPr="006519E2" w:rsidRDefault="006519E2" w:rsidP="006519E2">
      <w:pPr>
        <w:shd w:val="clear" w:color="auto" w:fill="FFFFFF"/>
        <w:spacing w:after="0"/>
        <w:rPr>
          <w:sz w:val="20"/>
          <w:szCs w:val="20"/>
          <w:lang w:eastAsia="pl-PL"/>
        </w:rPr>
      </w:pPr>
      <w:r w:rsidRPr="006519E2">
        <w:rPr>
          <w:sz w:val="20"/>
          <w:szCs w:val="20"/>
          <w:lang w:eastAsia="pl-PL"/>
        </w:rPr>
        <w:t>Planując podróż, zwłaszcza dojazd do miejsca docelowego, należy wziąć pod uwagę obowiązujący czas pracy kierowcy.</w:t>
      </w:r>
    </w:p>
    <w:p w:rsidR="006519E2" w:rsidRPr="006519E2" w:rsidRDefault="006519E2" w:rsidP="002E668C">
      <w:pPr>
        <w:numPr>
          <w:ilvl w:val="0"/>
          <w:numId w:val="40"/>
        </w:numPr>
        <w:shd w:val="clear" w:color="auto" w:fill="FFFFFF"/>
        <w:rPr>
          <w:sz w:val="20"/>
          <w:szCs w:val="20"/>
          <w:lang w:eastAsia="pl-PL"/>
        </w:rPr>
      </w:pPr>
      <w:r w:rsidRPr="006519E2">
        <w:rPr>
          <w:sz w:val="20"/>
          <w:szCs w:val="20"/>
          <w:lang w:eastAsia="pl-PL"/>
        </w:rPr>
        <w:t>Dzienny czas prowadzenia pojazdu nie może przekraczać:</w:t>
      </w:r>
    </w:p>
    <w:p w:rsidR="006519E2" w:rsidRPr="006519E2" w:rsidRDefault="006519E2" w:rsidP="002E668C">
      <w:pPr>
        <w:numPr>
          <w:ilvl w:val="0"/>
          <w:numId w:val="42"/>
        </w:numPr>
        <w:shd w:val="clear" w:color="auto" w:fill="FFFFFF"/>
        <w:spacing w:before="0" w:line="255" w:lineRule="atLeast"/>
        <w:rPr>
          <w:sz w:val="20"/>
          <w:szCs w:val="20"/>
          <w:lang w:eastAsia="pl-PL"/>
        </w:rPr>
      </w:pPr>
      <w:r w:rsidRPr="006519E2">
        <w:rPr>
          <w:sz w:val="20"/>
          <w:szCs w:val="20"/>
          <w:lang w:eastAsia="pl-PL"/>
        </w:rPr>
        <w:t>wg normy - 9 godzin,</w:t>
      </w:r>
    </w:p>
    <w:p w:rsidR="006519E2" w:rsidRPr="006519E2" w:rsidRDefault="006519E2" w:rsidP="002E668C">
      <w:pPr>
        <w:numPr>
          <w:ilvl w:val="0"/>
          <w:numId w:val="42"/>
        </w:numPr>
        <w:shd w:val="clear" w:color="auto" w:fill="FFFFFF"/>
        <w:spacing w:line="255" w:lineRule="atLeast"/>
        <w:rPr>
          <w:sz w:val="20"/>
          <w:szCs w:val="20"/>
          <w:lang w:eastAsia="pl-PL"/>
        </w:rPr>
      </w:pPr>
      <w:r w:rsidRPr="006519E2">
        <w:rPr>
          <w:sz w:val="20"/>
          <w:szCs w:val="20"/>
          <w:lang w:eastAsia="pl-PL"/>
        </w:rPr>
        <w:t>przedłużony - 10 godzin 2 razy w tygodniu.</w:t>
      </w:r>
    </w:p>
    <w:p w:rsidR="006519E2" w:rsidRPr="006519E2" w:rsidRDefault="006519E2" w:rsidP="002E668C">
      <w:pPr>
        <w:numPr>
          <w:ilvl w:val="0"/>
          <w:numId w:val="40"/>
        </w:numPr>
        <w:shd w:val="clear" w:color="auto" w:fill="FFFFFF"/>
        <w:rPr>
          <w:sz w:val="20"/>
          <w:szCs w:val="20"/>
          <w:lang w:eastAsia="pl-PL"/>
        </w:rPr>
      </w:pPr>
      <w:r w:rsidRPr="006519E2">
        <w:rPr>
          <w:sz w:val="20"/>
          <w:szCs w:val="20"/>
          <w:lang w:eastAsia="pl-PL"/>
        </w:rPr>
        <w:t>Dopuszczalny czas prowadzenia pojazdu nie może przekraczać:</w:t>
      </w:r>
    </w:p>
    <w:p w:rsidR="006519E2" w:rsidRPr="006519E2" w:rsidRDefault="006519E2" w:rsidP="002E668C">
      <w:pPr>
        <w:numPr>
          <w:ilvl w:val="1"/>
          <w:numId w:val="40"/>
        </w:numPr>
        <w:shd w:val="clear" w:color="auto" w:fill="FFFFFF"/>
        <w:spacing w:before="0" w:line="255" w:lineRule="atLeast"/>
        <w:rPr>
          <w:sz w:val="20"/>
          <w:szCs w:val="20"/>
          <w:lang w:eastAsia="pl-PL"/>
        </w:rPr>
      </w:pPr>
      <w:r w:rsidRPr="006519E2">
        <w:rPr>
          <w:sz w:val="20"/>
          <w:szCs w:val="20"/>
          <w:lang w:eastAsia="pl-PL"/>
        </w:rPr>
        <w:t>w tygodniu 56 godzin,</w:t>
      </w:r>
    </w:p>
    <w:p w:rsidR="006519E2" w:rsidRPr="006519E2" w:rsidRDefault="006519E2" w:rsidP="002E668C">
      <w:pPr>
        <w:numPr>
          <w:ilvl w:val="1"/>
          <w:numId w:val="40"/>
        </w:numPr>
        <w:shd w:val="clear" w:color="auto" w:fill="FFFFFF"/>
        <w:spacing w:line="255" w:lineRule="atLeast"/>
        <w:rPr>
          <w:sz w:val="20"/>
          <w:szCs w:val="20"/>
          <w:lang w:eastAsia="pl-PL"/>
        </w:rPr>
      </w:pPr>
      <w:r w:rsidRPr="006519E2">
        <w:rPr>
          <w:sz w:val="20"/>
          <w:szCs w:val="20"/>
          <w:lang w:eastAsia="pl-PL"/>
        </w:rPr>
        <w:t>w ciągu dwóch kolejnych tygodni 90 godzin.</w:t>
      </w:r>
    </w:p>
    <w:p w:rsidR="006519E2" w:rsidRPr="006519E2" w:rsidRDefault="006519E2" w:rsidP="002E668C">
      <w:pPr>
        <w:numPr>
          <w:ilvl w:val="0"/>
          <w:numId w:val="40"/>
        </w:numPr>
        <w:shd w:val="clear" w:color="auto" w:fill="FFFFFF"/>
        <w:rPr>
          <w:sz w:val="20"/>
          <w:szCs w:val="20"/>
          <w:lang w:eastAsia="pl-PL"/>
        </w:rPr>
      </w:pPr>
      <w:r w:rsidRPr="006519E2">
        <w:rPr>
          <w:sz w:val="20"/>
          <w:szCs w:val="20"/>
          <w:lang w:eastAsia="pl-PL"/>
        </w:rPr>
        <w:t>Maksymalny czas prowadzenia pojazdu bez przerwy to 4 godziny 30 minut.</w:t>
      </w:r>
    </w:p>
    <w:p w:rsidR="006519E2" w:rsidRPr="006519E2" w:rsidRDefault="006519E2" w:rsidP="002E668C">
      <w:pPr>
        <w:numPr>
          <w:ilvl w:val="0"/>
          <w:numId w:val="40"/>
        </w:numPr>
        <w:shd w:val="clear" w:color="auto" w:fill="FFFFFF"/>
        <w:rPr>
          <w:sz w:val="20"/>
          <w:szCs w:val="20"/>
          <w:lang w:eastAsia="pl-PL"/>
        </w:rPr>
      </w:pPr>
      <w:r w:rsidRPr="006519E2">
        <w:rPr>
          <w:sz w:val="20"/>
          <w:szCs w:val="20"/>
          <w:lang w:eastAsia="pl-PL"/>
        </w:rPr>
        <w:t>Przerwa w prowadzeniu pojazdu wynosi co najmniej 45 minut lub co najmniej 15 minut i następna, co najmniej 30 minut.</w:t>
      </w:r>
    </w:p>
    <w:p w:rsidR="006519E2" w:rsidRPr="006519E2" w:rsidRDefault="006519E2" w:rsidP="002E668C">
      <w:pPr>
        <w:numPr>
          <w:ilvl w:val="0"/>
          <w:numId w:val="40"/>
        </w:numPr>
        <w:shd w:val="clear" w:color="auto" w:fill="FFFFFF"/>
        <w:rPr>
          <w:sz w:val="20"/>
          <w:szCs w:val="20"/>
          <w:lang w:eastAsia="pl-PL"/>
        </w:rPr>
      </w:pPr>
      <w:r w:rsidRPr="006519E2">
        <w:rPr>
          <w:sz w:val="20"/>
          <w:szCs w:val="20"/>
          <w:lang w:eastAsia="pl-PL"/>
        </w:rPr>
        <w:t>Dzienny okres odpoczynku - norma co najmniej 11 nieprzerywanych godzin w każdym 24 godzinnym okresie.</w:t>
      </w:r>
    </w:p>
    <w:p w:rsidR="006519E2" w:rsidRPr="006519E2" w:rsidRDefault="006519E2" w:rsidP="006519E2">
      <w:pPr>
        <w:shd w:val="clear" w:color="auto" w:fill="FFFFFF"/>
        <w:spacing w:after="0"/>
        <w:rPr>
          <w:i/>
          <w:sz w:val="20"/>
          <w:szCs w:val="20"/>
          <w:lang w:eastAsia="pl-PL"/>
        </w:rPr>
      </w:pPr>
      <w:r w:rsidRPr="006519E2">
        <w:rPr>
          <w:b/>
          <w:bCs/>
          <w:i/>
          <w:sz w:val="20"/>
          <w:szCs w:val="20"/>
          <w:lang w:eastAsia="pl-PL"/>
        </w:rPr>
        <w:t>Obowiązujące akty prawne w powyższym zakresie: </w:t>
      </w:r>
    </w:p>
    <w:p w:rsidR="006519E2" w:rsidRPr="006519E2" w:rsidRDefault="006519E2" w:rsidP="002E668C">
      <w:pPr>
        <w:numPr>
          <w:ilvl w:val="0"/>
          <w:numId w:val="41"/>
        </w:numPr>
        <w:shd w:val="clear" w:color="auto" w:fill="FFFFFF"/>
        <w:spacing w:line="255" w:lineRule="atLeast"/>
        <w:rPr>
          <w:i/>
          <w:sz w:val="20"/>
          <w:szCs w:val="20"/>
          <w:lang w:eastAsia="pl-PL"/>
        </w:rPr>
      </w:pPr>
      <w:r w:rsidRPr="006519E2">
        <w:rPr>
          <w:i/>
          <w:sz w:val="20"/>
          <w:szCs w:val="20"/>
          <w:lang w:eastAsia="pl-PL"/>
        </w:rPr>
        <w:t xml:space="preserve">Ustawa z dnia 20 czerwca 1997 r. Prawo o ruchu drogowym (Dz. U. z 2012 r. poz. 1137, z </w:t>
      </w:r>
      <w:proofErr w:type="spellStart"/>
      <w:r w:rsidRPr="006519E2">
        <w:rPr>
          <w:i/>
          <w:sz w:val="20"/>
          <w:szCs w:val="20"/>
          <w:lang w:eastAsia="pl-PL"/>
        </w:rPr>
        <w:t>późn</w:t>
      </w:r>
      <w:proofErr w:type="spellEnd"/>
      <w:r w:rsidRPr="006519E2">
        <w:rPr>
          <w:i/>
          <w:sz w:val="20"/>
          <w:szCs w:val="20"/>
          <w:lang w:eastAsia="pl-PL"/>
        </w:rPr>
        <w:t>. zm.).</w:t>
      </w:r>
    </w:p>
    <w:p w:rsidR="006519E2" w:rsidRPr="006519E2" w:rsidRDefault="006519E2" w:rsidP="002E668C">
      <w:pPr>
        <w:numPr>
          <w:ilvl w:val="0"/>
          <w:numId w:val="41"/>
        </w:numPr>
        <w:shd w:val="clear" w:color="auto" w:fill="FFFFFF"/>
        <w:spacing w:line="255" w:lineRule="atLeast"/>
        <w:rPr>
          <w:i/>
          <w:sz w:val="20"/>
          <w:szCs w:val="20"/>
          <w:lang w:eastAsia="pl-PL"/>
        </w:rPr>
      </w:pPr>
      <w:r w:rsidRPr="006519E2">
        <w:rPr>
          <w:i/>
          <w:sz w:val="20"/>
          <w:szCs w:val="20"/>
          <w:lang w:eastAsia="pl-PL"/>
        </w:rPr>
        <w:t xml:space="preserve">Rozporządzenie Ministra Infrastruktury z dnia 30 grudnia 2015 r. w sprawie warunków technicznych pojazdów oraz zakresu ich niezbędnego wyposażenia (Dz. U. poz. 305, z </w:t>
      </w:r>
      <w:proofErr w:type="spellStart"/>
      <w:r w:rsidRPr="006519E2">
        <w:rPr>
          <w:i/>
          <w:sz w:val="20"/>
          <w:szCs w:val="20"/>
          <w:lang w:eastAsia="pl-PL"/>
        </w:rPr>
        <w:t>późn</w:t>
      </w:r>
      <w:proofErr w:type="spellEnd"/>
      <w:r w:rsidRPr="006519E2">
        <w:rPr>
          <w:i/>
          <w:sz w:val="20"/>
          <w:szCs w:val="20"/>
          <w:lang w:eastAsia="pl-PL"/>
        </w:rPr>
        <w:t>. zm.).</w:t>
      </w:r>
    </w:p>
    <w:p w:rsidR="006519E2" w:rsidRPr="006519E2" w:rsidRDefault="006519E2" w:rsidP="002E668C">
      <w:pPr>
        <w:numPr>
          <w:ilvl w:val="0"/>
          <w:numId w:val="41"/>
        </w:numPr>
        <w:shd w:val="clear" w:color="auto" w:fill="FFFFFF"/>
        <w:spacing w:line="255" w:lineRule="atLeast"/>
        <w:rPr>
          <w:i/>
          <w:sz w:val="20"/>
          <w:szCs w:val="20"/>
          <w:lang w:eastAsia="pl-PL"/>
        </w:rPr>
      </w:pPr>
      <w:r w:rsidRPr="006519E2">
        <w:rPr>
          <w:i/>
          <w:sz w:val="20"/>
          <w:szCs w:val="20"/>
          <w:lang w:eastAsia="pl-PL"/>
        </w:rPr>
        <w:t xml:space="preserve">Ustawa z dnia 16 kwietnia 2004 r. o czasie pracy kierowców (Dz.U. z 2012 poz. 1155, z </w:t>
      </w:r>
      <w:proofErr w:type="spellStart"/>
      <w:r w:rsidRPr="006519E2">
        <w:rPr>
          <w:i/>
          <w:sz w:val="20"/>
          <w:szCs w:val="20"/>
          <w:lang w:eastAsia="pl-PL"/>
        </w:rPr>
        <w:t>późn</w:t>
      </w:r>
      <w:proofErr w:type="spellEnd"/>
      <w:r w:rsidRPr="006519E2">
        <w:rPr>
          <w:i/>
          <w:sz w:val="20"/>
          <w:szCs w:val="20"/>
          <w:lang w:eastAsia="pl-PL"/>
        </w:rPr>
        <w:t>. zm.).</w:t>
      </w:r>
    </w:p>
    <w:p w:rsidR="006519E2" w:rsidRPr="006519E2" w:rsidRDefault="006519E2" w:rsidP="006519E2">
      <w:pPr>
        <w:shd w:val="clear" w:color="auto" w:fill="FFFFFF"/>
        <w:spacing w:after="0"/>
        <w:rPr>
          <w:sz w:val="20"/>
          <w:szCs w:val="20"/>
          <w:lang w:eastAsia="pl-PL"/>
        </w:rPr>
      </w:pPr>
      <w:r w:rsidRPr="006519E2">
        <w:rPr>
          <w:sz w:val="20"/>
          <w:szCs w:val="20"/>
          <w:lang w:eastAsia="pl-PL"/>
        </w:rPr>
        <w:t>Prosimy o upowszechnienie powyżej informacji wśród pracowników szkół i placówek, celem zwiększenia bezpieczeństwa podczas organizowania przez publiczne przedszkola, szkoły i placówki krajoznawstwa i turystyki, w tym wycieczek przedmiotowych, krajoznawczo–turystycznych, imprez wyjazdowych. Aktualne materiały i informacje są zamieszczane na stronie internetowej Ministerstwa Edukacji Narodowej w zakładce „Wypoczynek" oraz na stronie internetowej bazy wypoczynku. </w:t>
      </w:r>
      <w:r w:rsidRPr="006519E2">
        <w:rPr>
          <w:sz w:val="20"/>
          <w:szCs w:val="20"/>
          <w:u w:val="single"/>
          <w:lang w:eastAsia="pl-PL"/>
        </w:rPr>
        <w:t>Do Ministerstwa Edukacji Narodowej napływają sygnały, że organizowane przez szkoły wycieczki i imprezy nie realizują celów zgodnie z przepisami prawa oświatowego, w tym z treściami zawartymi w programach nauczania, ale coraz częściej mają charakter wyłącznie wypoczynkowy, co nie powinno mieć miejsca</w:t>
      </w:r>
      <w:r w:rsidRPr="006519E2">
        <w:rPr>
          <w:sz w:val="20"/>
          <w:szCs w:val="20"/>
          <w:lang w:eastAsia="pl-PL"/>
        </w:rPr>
        <w:t xml:space="preserve">. </w:t>
      </w:r>
      <w:r w:rsidRPr="006519E2">
        <w:rPr>
          <w:b/>
          <w:sz w:val="20"/>
          <w:szCs w:val="20"/>
          <w:lang w:eastAsia="pl-PL"/>
        </w:rPr>
        <w:t>Ponadto, szkołom zlecającym firmom zewnętrznym organizację wycieczek i imprez, wydaje się, że w związku</w:t>
      </w:r>
      <w:r w:rsidR="001467EB">
        <w:rPr>
          <w:b/>
          <w:sz w:val="20"/>
          <w:szCs w:val="20"/>
          <w:lang w:eastAsia="pl-PL"/>
        </w:rPr>
        <w:t xml:space="preserve">                    </w:t>
      </w:r>
      <w:r w:rsidRPr="006519E2">
        <w:rPr>
          <w:b/>
          <w:sz w:val="20"/>
          <w:szCs w:val="20"/>
          <w:lang w:eastAsia="pl-PL"/>
        </w:rPr>
        <w:t xml:space="preserve"> z wykupieniem usługi nie odpowiadają za bezpieczeństwo i opiekę nad uczniami.</w:t>
      </w:r>
      <w:r w:rsidRPr="006519E2">
        <w:rPr>
          <w:sz w:val="20"/>
          <w:szCs w:val="20"/>
          <w:lang w:eastAsia="pl-PL"/>
        </w:rPr>
        <w:t> </w:t>
      </w:r>
    </w:p>
    <w:p w:rsidR="006519E2" w:rsidRPr="006519E2" w:rsidRDefault="006519E2" w:rsidP="006519E2">
      <w:pPr>
        <w:shd w:val="clear" w:color="auto" w:fill="FFFFFF"/>
        <w:spacing w:after="0"/>
        <w:rPr>
          <w:sz w:val="20"/>
          <w:szCs w:val="20"/>
          <w:lang w:eastAsia="pl-PL"/>
        </w:rPr>
      </w:pPr>
      <w:r w:rsidRPr="006519E2">
        <w:rPr>
          <w:sz w:val="20"/>
          <w:szCs w:val="20"/>
          <w:lang w:eastAsia="pl-PL"/>
        </w:rPr>
        <w:t>Z związku z powyższym przypominamy dyrektorom szkół i placówek o obowiązkach wynikających z przepisów dotyczących organizacji wycieczek szkolnych, w tym o prawidłowym nad nimi nadzorze, zgodnie z zasadą, że dyrektor zapewnia bezpieczne i higieniczne warunki pobytu w szkole lub placówce, a także bezpieczne i higieniczne warunki uczestnictwa w zajęciach organizowanych przez szkołę lub placówkę poza obiektami należącymi do tych jednostek.</w:t>
      </w:r>
    </w:p>
    <w:p w:rsidR="006519E2" w:rsidRPr="001467EB" w:rsidRDefault="006519E2" w:rsidP="006519E2">
      <w:pPr>
        <w:shd w:val="clear" w:color="auto" w:fill="FFFFFF"/>
        <w:spacing w:after="0"/>
        <w:jc w:val="right"/>
        <w:rPr>
          <w:b/>
          <w:sz w:val="20"/>
          <w:szCs w:val="20"/>
          <w:lang w:eastAsia="pl-PL"/>
        </w:rPr>
      </w:pPr>
      <w:r w:rsidRPr="001467EB">
        <w:rPr>
          <w:b/>
          <w:sz w:val="20"/>
          <w:szCs w:val="20"/>
          <w:lang w:eastAsia="pl-PL"/>
        </w:rPr>
        <w:t>Kujawsko-Pomorski Kurator Oświaty</w:t>
      </w:r>
      <w:r w:rsidRPr="001467EB">
        <w:rPr>
          <w:b/>
          <w:sz w:val="20"/>
          <w:szCs w:val="20"/>
          <w:lang w:eastAsia="pl-PL"/>
        </w:rPr>
        <w:br/>
        <w:t xml:space="preserve">Marek </w:t>
      </w:r>
      <w:proofErr w:type="spellStart"/>
      <w:r w:rsidRPr="001467EB">
        <w:rPr>
          <w:b/>
          <w:sz w:val="20"/>
          <w:szCs w:val="20"/>
          <w:lang w:eastAsia="pl-PL"/>
        </w:rPr>
        <w:t>Gralik</w:t>
      </w:r>
      <w:proofErr w:type="spellEnd"/>
    </w:p>
    <w:p w:rsidR="006519E2" w:rsidRDefault="006519E2" w:rsidP="008A1A3B">
      <w:pPr>
        <w:pStyle w:val="NormalnyWeb"/>
        <w:spacing w:before="100" w:after="100"/>
        <w:ind w:left="360"/>
        <w:rPr>
          <w:b/>
          <w:bCs/>
          <w:color w:val="FF0000"/>
          <w:u w:val="single"/>
        </w:rPr>
      </w:pPr>
    </w:p>
    <w:sectPr w:rsidR="006519E2" w:rsidSect="00EF06C7">
      <w:pgSz w:w="11906" w:h="16838"/>
      <w:pgMar w:top="426" w:right="707" w:bottom="28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68C" w:rsidRDefault="002E668C" w:rsidP="003B7B2F">
      <w:r>
        <w:separator/>
      </w:r>
    </w:p>
  </w:endnote>
  <w:endnote w:type="continuationSeparator" w:id="0">
    <w:p w:rsidR="002E668C" w:rsidRDefault="002E668C" w:rsidP="003B7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68C" w:rsidRDefault="002E668C" w:rsidP="003B7B2F">
      <w:r>
        <w:separator/>
      </w:r>
    </w:p>
  </w:footnote>
  <w:footnote w:type="continuationSeparator" w:id="0">
    <w:p w:rsidR="002E668C" w:rsidRDefault="002E668C" w:rsidP="003B7B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b/>
      </w:rPr>
    </w:lvl>
  </w:abstractNum>
  <w:abstractNum w:abstractNumId="1">
    <w:nsid w:val="00000006"/>
    <w:multiLevelType w:val="singleLevel"/>
    <w:tmpl w:val="5128FE44"/>
    <w:name w:val="WW8Num9"/>
    <w:lvl w:ilvl="0">
      <w:start w:val="1"/>
      <w:numFmt w:val="decimal"/>
      <w:lvlText w:val="%1."/>
      <w:lvlJc w:val="left"/>
      <w:pPr>
        <w:tabs>
          <w:tab w:val="num" w:pos="720"/>
        </w:tabs>
        <w:ind w:left="720" w:hanging="360"/>
      </w:pPr>
      <w:rPr>
        <w:rFonts w:hint="default"/>
        <w:b/>
      </w:rPr>
    </w:lvl>
  </w:abstractNum>
  <w:abstractNum w:abstractNumId="2">
    <w:nsid w:val="00000007"/>
    <w:multiLevelType w:val="singleLevel"/>
    <w:tmpl w:val="2384FD78"/>
    <w:name w:val="WW8Num15"/>
    <w:lvl w:ilvl="0">
      <w:start w:val="1"/>
      <w:numFmt w:val="decimal"/>
      <w:lvlText w:val="%1."/>
      <w:lvlJc w:val="left"/>
      <w:pPr>
        <w:tabs>
          <w:tab w:val="num" w:pos="360"/>
        </w:tabs>
        <w:ind w:left="360" w:hanging="360"/>
      </w:pPr>
      <w:rPr>
        <w:b/>
        <w:strike w:val="0"/>
        <w:color w:val="auto"/>
      </w:rPr>
    </w:lvl>
  </w:abstractNum>
  <w:abstractNum w:abstractNumId="3">
    <w:nsid w:val="00000008"/>
    <w:multiLevelType w:val="singleLevel"/>
    <w:tmpl w:val="4980350A"/>
    <w:name w:val="WW8Num4"/>
    <w:lvl w:ilvl="0">
      <w:start w:val="1"/>
      <w:numFmt w:val="decimal"/>
      <w:lvlText w:val="%1."/>
      <w:lvlJc w:val="left"/>
      <w:pPr>
        <w:tabs>
          <w:tab w:val="num" w:pos="720"/>
        </w:tabs>
        <w:ind w:left="720" w:hanging="360"/>
      </w:pPr>
      <w:rPr>
        <w:b/>
      </w:rPr>
    </w:lvl>
  </w:abstractNum>
  <w:abstractNum w:abstractNumId="4">
    <w:nsid w:val="00000009"/>
    <w:multiLevelType w:val="singleLevel"/>
    <w:tmpl w:val="0EF0907E"/>
    <w:name w:val="WW8Num25"/>
    <w:lvl w:ilvl="0">
      <w:start w:val="1"/>
      <w:numFmt w:val="decimal"/>
      <w:lvlText w:val="%1."/>
      <w:lvlJc w:val="left"/>
      <w:pPr>
        <w:tabs>
          <w:tab w:val="num" w:pos="360"/>
        </w:tabs>
        <w:ind w:left="360" w:hanging="360"/>
      </w:pPr>
      <w:rPr>
        <w:b/>
      </w:rPr>
    </w:lvl>
  </w:abstractNum>
  <w:abstractNum w:abstractNumId="5">
    <w:nsid w:val="0000000B"/>
    <w:multiLevelType w:val="singleLevel"/>
    <w:tmpl w:val="53881526"/>
    <w:lvl w:ilvl="0">
      <w:start w:val="1"/>
      <w:numFmt w:val="upperRoman"/>
      <w:lvlText w:val="%1."/>
      <w:lvlJc w:val="left"/>
      <w:pPr>
        <w:ind w:left="720" w:hanging="360"/>
      </w:pPr>
      <w:rPr>
        <w:rFonts w:hint="default"/>
        <w:b/>
      </w:rPr>
    </w:lvl>
  </w:abstractNum>
  <w:abstractNum w:abstractNumId="6">
    <w:nsid w:val="0000000C"/>
    <w:multiLevelType w:val="singleLevel"/>
    <w:tmpl w:val="0000000C"/>
    <w:name w:val="WW8Num19"/>
    <w:lvl w:ilvl="0">
      <w:start w:val="1"/>
      <w:numFmt w:val="decimal"/>
      <w:lvlText w:val="%1."/>
      <w:lvlJc w:val="left"/>
      <w:pPr>
        <w:tabs>
          <w:tab w:val="num" w:pos="720"/>
        </w:tabs>
        <w:ind w:left="720" w:hanging="360"/>
      </w:pPr>
    </w:lvl>
  </w:abstractNum>
  <w:abstractNum w:abstractNumId="7">
    <w:nsid w:val="0000000D"/>
    <w:multiLevelType w:val="singleLevel"/>
    <w:tmpl w:val="0000000D"/>
    <w:name w:val="WW8Num8"/>
    <w:lvl w:ilvl="0">
      <w:start w:val="1"/>
      <w:numFmt w:val="decimal"/>
      <w:lvlText w:val="%1."/>
      <w:lvlJc w:val="left"/>
      <w:pPr>
        <w:tabs>
          <w:tab w:val="num" w:pos="720"/>
        </w:tabs>
        <w:ind w:left="720" w:hanging="360"/>
      </w:pPr>
    </w:lvl>
  </w:abstractNum>
  <w:abstractNum w:abstractNumId="8">
    <w:nsid w:val="00000010"/>
    <w:multiLevelType w:val="multilevel"/>
    <w:tmpl w:val="00000010"/>
    <w:name w:val="WW8Num16"/>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0782E"/>
    <w:multiLevelType w:val="hybridMultilevel"/>
    <w:tmpl w:val="7B5877E2"/>
    <w:lvl w:ilvl="0" w:tplc="8AE6069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nsid w:val="0A0D5564"/>
    <w:multiLevelType w:val="hybridMultilevel"/>
    <w:tmpl w:val="550E4E9E"/>
    <w:lvl w:ilvl="0" w:tplc="4D089212">
      <w:start w:val="1"/>
      <w:numFmt w:val="decimal"/>
      <w:lvlText w:val="%1)"/>
      <w:lvlJc w:val="left"/>
      <w:pPr>
        <w:ind w:left="720" w:hanging="360"/>
      </w:pPr>
      <w:rPr>
        <w:rFonts w:hint="default"/>
        <w:b w:val="0"/>
        <w:i w:val="0"/>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2B3A95"/>
    <w:multiLevelType w:val="hybridMultilevel"/>
    <w:tmpl w:val="2B3ADD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0A355458"/>
    <w:multiLevelType w:val="hybridMultilevel"/>
    <w:tmpl w:val="FEA0EED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nsid w:val="0B5440C8"/>
    <w:multiLevelType w:val="hybridMultilevel"/>
    <w:tmpl w:val="0F0A5C88"/>
    <w:lvl w:ilvl="0" w:tplc="4D089212">
      <w:start w:val="1"/>
      <w:numFmt w:val="decimal"/>
      <w:lvlText w:val="%1)"/>
      <w:lvlJc w:val="left"/>
      <w:pPr>
        <w:ind w:left="720" w:hanging="360"/>
      </w:pPr>
      <w:rPr>
        <w:rFonts w:hint="default"/>
        <w:b w:val="0"/>
        <w:i w:val="0"/>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B03B93"/>
    <w:multiLevelType w:val="hybridMultilevel"/>
    <w:tmpl w:val="149AC3A4"/>
    <w:lvl w:ilvl="0" w:tplc="8AE60694">
      <w:start w:val="1"/>
      <w:numFmt w:val="decimal"/>
      <w:lvlText w:val="%1)"/>
      <w:lvlJc w:val="left"/>
      <w:pPr>
        <w:ind w:left="720" w:hanging="360"/>
      </w:pPr>
      <w:rPr>
        <w:rFonts w:hint="default"/>
      </w:rPr>
    </w:lvl>
    <w:lvl w:ilvl="1" w:tplc="0A12C72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5E0FE8"/>
    <w:multiLevelType w:val="hybridMultilevel"/>
    <w:tmpl w:val="3B76A4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3431F11"/>
    <w:multiLevelType w:val="hybridMultilevel"/>
    <w:tmpl w:val="5FD4B476"/>
    <w:lvl w:ilvl="0" w:tplc="4D089212">
      <w:start w:val="1"/>
      <w:numFmt w:val="decimal"/>
      <w:lvlText w:val="%1)"/>
      <w:lvlJc w:val="left"/>
      <w:pPr>
        <w:ind w:left="714" w:hanging="360"/>
      </w:pPr>
      <w:rPr>
        <w:rFonts w:hint="default"/>
        <w:b w:val="0"/>
        <w:i w:val="0"/>
        <w:spacing w:val="-20"/>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7">
    <w:nsid w:val="16805C44"/>
    <w:multiLevelType w:val="hybridMultilevel"/>
    <w:tmpl w:val="FE18913E"/>
    <w:lvl w:ilvl="0" w:tplc="5B4A797A">
      <w:start w:val="2"/>
      <w:numFmt w:val="decimal"/>
      <w:lvlText w:val="%1."/>
      <w:lvlJc w:val="righ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6C7148E"/>
    <w:multiLevelType w:val="hybridMultilevel"/>
    <w:tmpl w:val="DEC0E8FA"/>
    <w:lvl w:ilvl="0" w:tplc="4D089212">
      <w:start w:val="1"/>
      <w:numFmt w:val="decimal"/>
      <w:lvlText w:val="%1)"/>
      <w:lvlJc w:val="left"/>
      <w:pPr>
        <w:ind w:left="720" w:hanging="360"/>
      </w:pPr>
      <w:rPr>
        <w:rFonts w:hint="default"/>
        <w:b w:val="0"/>
        <w:i w:val="0"/>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C83DB2"/>
    <w:multiLevelType w:val="hybridMultilevel"/>
    <w:tmpl w:val="ADFE92B8"/>
    <w:lvl w:ilvl="0" w:tplc="0346E1F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0">
    <w:nsid w:val="1F634696"/>
    <w:multiLevelType w:val="hybridMultilevel"/>
    <w:tmpl w:val="984048AE"/>
    <w:lvl w:ilvl="0" w:tplc="8AAEA7E0">
      <w:start w:val="1"/>
      <w:numFmt w:val="decimal"/>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7523CB6"/>
    <w:multiLevelType w:val="hybridMultilevel"/>
    <w:tmpl w:val="8E828528"/>
    <w:name w:val="WW8Num202"/>
    <w:lvl w:ilvl="0" w:tplc="4D089212">
      <w:start w:val="1"/>
      <w:numFmt w:val="decimal"/>
      <w:lvlText w:val="%1)"/>
      <w:lvlJc w:val="left"/>
      <w:pPr>
        <w:ind w:left="720" w:hanging="360"/>
      </w:pPr>
      <w:rPr>
        <w:rFonts w:hint="default"/>
        <w:b w:val="0"/>
        <w:i w:val="0"/>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230202"/>
    <w:multiLevelType w:val="hybridMultilevel"/>
    <w:tmpl w:val="04F6A06A"/>
    <w:lvl w:ilvl="0" w:tplc="76F629A2">
      <w:start w:val="1"/>
      <w:numFmt w:val="decimal"/>
      <w:lvlText w:val="%1."/>
      <w:lvlJc w:val="righ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E56604"/>
    <w:multiLevelType w:val="hybridMultilevel"/>
    <w:tmpl w:val="E0BAEE68"/>
    <w:lvl w:ilvl="0" w:tplc="8AE60694">
      <w:start w:val="1"/>
      <w:numFmt w:val="decimal"/>
      <w:lvlText w:val="%1)"/>
      <w:lvlJc w:val="left"/>
      <w:pPr>
        <w:ind w:left="859" w:hanging="360"/>
      </w:pPr>
      <w:rPr>
        <w:rFonts w:hint="default"/>
      </w:rPr>
    </w:lvl>
    <w:lvl w:ilvl="1" w:tplc="04150019" w:tentative="1">
      <w:start w:val="1"/>
      <w:numFmt w:val="lowerLetter"/>
      <w:lvlText w:val="%2."/>
      <w:lvlJc w:val="left"/>
      <w:pPr>
        <w:ind w:left="1579" w:hanging="360"/>
      </w:pPr>
    </w:lvl>
    <w:lvl w:ilvl="2" w:tplc="0415001B" w:tentative="1">
      <w:start w:val="1"/>
      <w:numFmt w:val="lowerRoman"/>
      <w:lvlText w:val="%3."/>
      <w:lvlJc w:val="right"/>
      <w:pPr>
        <w:ind w:left="2299" w:hanging="180"/>
      </w:pPr>
    </w:lvl>
    <w:lvl w:ilvl="3" w:tplc="0415000F" w:tentative="1">
      <w:start w:val="1"/>
      <w:numFmt w:val="decimal"/>
      <w:lvlText w:val="%4."/>
      <w:lvlJc w:val="left"/>
      <w:pPr>
        <w:ind w:left="3019" w:hanging="360"/>
      </w:pPr>
    </w:lvl>
    <w:lvl w:ilvl="4" w:tplc="04150019" w:tentative="1">
      <w:start w:val="1"/>
      <w:numFmt w:val="lowerLetter"/>
      <w:lvlText w:val="%5."/>
      <w:lvlJc w:val="left"/>
      <w:pPr>
        <w:ind w:left="3739" w:hanging="360"/>
      </w:pPr>
    </w:lvl>
    <w:lvl w:ilvl="5" w:tplc="0415001B" w:tentative="1">
      <w:start w:val="1"/>
      <w:numFmt w:val="lowerRoman"/>
      <w:lvlText w:val="%6."/>
      <w:lvlJc w:val="right"/>
      <w:pPr>
        <w:ind w:left="4459" w:hanging="180"/>
      </w:pPr>
    </w:lvl>
    <w:lvl w:ilvl="6" w:tplc="0415000F" w:tentative="1">
      <w:start w:val="1"/>
      <w:numFmt w:val="decimal"/>
      <w:lvlText w:val="%7."/>
      <w:lvlJc w:val="left"/>
      <w:pPr>
        <w:ind w:left="5179" w:hanging="360"/>
      </w:pPr>
    </w:lvl>
    <w:lvl w:ilvl="7" w:tplc="04150019" w:tentative="1">
      <w:start w:val="1"/>
      <w:numFmt w:val="lowerLetter"/>
      <w:lvlText w:val="%8."/>
      <w:lvlJc w:val="left"/>
      <w:pPr>
        <w:ind w:left="5899" w:hanging="360"/>
      </w:pPr>
    </w:lvl>
    <w:lvl w:ilvl="8" w:tplc="0415001B" w:tentative="1">
      <w:start w:val="1"/>
      <w:numFmt w:val="lowerRoman"/>
      <w:lvlText w:val="%9."/>
      <w:lvlJc w:val="right"/>
      <w:pPr>
        <w:ind w:left="6619" w:hanging="180"/>
      </w:pPr>
    </w:lvl>
  </w:abstractNum>
  <w:abstractNum w:abstractNumId="24">
    <w:nsid w:val="36825A0D"/>
    <w:multiLevelType w:val="hybridMultilevel"/>
    <w:tmpl w:val="696CEF50"/>
    <w:lvl w:ilvl="0" w:tplc="B89A879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73B7FAC"/>
    <w:multiLevelType w:val="multilevel"/>
    <w:tmpl w:val="7626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87A6EA6"/>
    <w:multiLevelType w:val="multilevel"/>
    <w:tmpl w:val="2BB065B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554702"/>
    <w:multiLevelType w:val="hybridMultilevel"/>
    <w:tmpl w:val="9398C54C"/>
    <w:name w:val="WW8Num422"/>
    <w:lvl w:ilvl="0" w:tplc="8AE60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E046CB1"/>
    <w:multiLevelType w:val="hybridMultilevel"/>
    <w:tmpl w:val="24145ED0"/>
    <w:name w:val="WW8Num92"/>
    <w:lvl w:ilvl="0" w:tplc="4D089212">
      <w:start w:val="1"/>
      <w:numFmt w:val="decimal"/>
      <w:lvlText w:val="%1)"/>
      <w:lvlJc w:val="left"/>
      <w:pPr>
        <w:ind w:left="862" w:hanging="360"/>
      </w:pPr>
      <w:rPr>
        <w:rFonts w:hint="default"/>
        <w:b w:val="0"/>
        <w:i w:val="0"/>
        <w:spacing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3EDC4D5D"/>
    <w:multiLevelType w:val="hybridMultilevel"/>
    <w:tmpl w:val="412CB9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12318FD"/>
    <w:multiLevelType w:val="hybridMultilevel"/>
    <w:tmpl w:val="A9CA50F4"/>
    <w:lvl w:ilvl="0" w:tplc="C59C6C56">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613177A"/>
    <w:multiLevelType w:val="multilevel"/>
    <w:tmpl w:val="C79EA88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076159F"/>
    <w:multiLevelType w:val="hybridMultilevel"/>
    <w:tmpl w:val="6A5A906C"/>
    <w:lvl w:ilvl="0" w:tplc="8AE6069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50786297"/>
    <w:multiLevelType w:val="hybridMultilevel"/>
    <w:tmpl w:val="7D3C0382"/>
    <w:lvl w:ilvl="0" w:tplc="FA183242">
      <w:start w:val="1"/>
      <w:numFmt w:val="decimal"/>
      <w:lvlText w:val="%1)"/>
      <w:lvlJc w:val="left"/>
      <w:pPr>
        <w:ind w:left="1452" w:hanging="360"/>
      </w:pPr>
      <w:rPr>
        <w:rFonts w:hint="default"/>
        <w:color w:val="auto"/>
      </w:r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34">
    <w:nsid w:val="519A3522"/>
    <w:multiLevelType w:val="singleLevel"/>
    <w:tmpl w:val="04150017"/>
    <w:name w:val="WW8Num922"/>
    <w:lvl w:ilvl="0">
      <w:start w:val="1"/>
      <w:numFmt w:val="lowerLetter"/>
      <w:lvlText w:val="%1)"/>
      <w:lvlJc w:val="left"/>
      <w:pPr>
        <w:ind w:left="1140" w:hanging="360"/>
      </w:pPr>
    </w:lvl>
  </w:abstractNum>
  <w:abstractNum w:abstractNumId="35">
    <w:nsid w:val="56246D51"/>
    <w:multiLevelType w:val="hybridMultilevel"/>
    <w:tmpl w:val="B80E9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8574A5"/>
    <w:multiLevelType w:val="hybridMultilevel"/>
    <w:tmpl w:val="9D08BC1E"/>
    <w:lvl w:ilvl="0" w:tplc="5B8A3E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8032758"/>
    <w:multiLevelType w:val="hybridMultilevel"/>
    <w:tmpl w:val="DF30C3DE"/>
    <w:name w:val="WW8Num42"/>
    <w:lvl w:ilvl="0" w:tplc="D786C1BC">
      <w:start w:val="1"/>
      <w:numFmt w:val="decimal"/>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B767840"/>
    <w:multiLevelType w:val="hybridMultilevel"/>
    <w:tmpl w:val="864CB39C"/>
    <w:lvl w:ilvl="0" w:tplc="E6DAEE0A">
      <w:start w:val="1"/>
      <w:numFmt w:val="decimal"/>
      <w:lvlText w:val="%1)"/>
      <w:lvlJc w:val="left"/>
      <w:pPr>
        <w:ind w:left="720" w:hanging="360"/>
      </w:pPr>
      <w:rPr>
        <w:rFonts w:hint="default"/>
        <w:b w:val="0"/>
        <w:i w:val="0"/>
        <w:spacing w:val="-20"/>
      </w:rPr>
    </w:lvl>
    <w:lvl w:ilvl="1" w:tplc="8AE606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2F4A5B"/>
    <w:multiLevelType w:val="hybridMultilevel"/>
    <w:tmpl w:val="8F043984"/>
    <w:lvl w:ilvl="0" w:tplc="3D0430EE">
      <w:start w:val="1"/>
      <w:numFmt w:val="decimal"/>
      <w:lvlText w:val="%1)"/>
      <w:lvlJc w:val="left"/>
      <w:pPr>
        <w:ind w:left="720" w:hanging="360"/>
      </w:pPr>
      <w:rPr>
        <w:rFonts w:hint="default"/>
        <w:b w:val="0"/>
        <w:i w:val="0"/>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5F76AA"/>
    <w:multiLevelType w:val="hybridMultilevel"/>
    <w:tmpl w:val="44421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D80F75"/>
    <w:multiLevelType w:val="hybridMultilevel"/>
    <w:tmpl w:val="24567C04"/>
    <w:lvl w:ilvl="0" w:tplc="1ADCD31A">
      <w:start w:val="1"/>
      <w:numFmt w:val="decimal"/>
      <w:lvlText w:val="%1."/>
      <w:lvlJc w:val="left"/>
      <w:pPr>
        <w:ind w:left="502" w:hanging="360"/>
      </w:pPr>
      <w:rPr>
        <w:rFonts w:hint="default"/>
        <w:b/>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4D57F86"/>
    <w:multiLevelType w:val="hybridMultilevel"/>
    <w:tmpl w:val="383A8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F6F42BA"/>
    <w:multiLevelType w:val="hybridMultilevel"/>
    <w:tmpl w:val="E1E0C890"/>
    <w:lvl w:ilvl="0" w:tplc="38A6BB38">
      <w:start w:val="1"/>
      <w:numFmt w:val="decimal"/>
      <w:lvlText w:val="%1)"/>
      <w:lvlJc w:val="left"/>
      <w:pPr>
        <w:ind w:left="1080" w:hanging="360"/>
      </w:pPr>
      <w:rPr>
        <w:rFonts w:hint="default"/>
        <w:b w:val="0"/>
        <w:i w:val="0"/>
        <w:spacing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39433C7"/>
    <w:multiLevelType w:val="hybridMultilevel"/>
    <w:tmpl w:val="2DF68C6C"/>
    <w:lvl w:ilvl="0" w:tplc="4D089212">
      <w:start w:val="1"/>
      <w:numFmt w:val="decimal"/>
      <w:lvlText w:val="%1)"/>
      <w:lvlJc w:val="left"/>
      <w:pPr>
        <w:ind w:left="1140" w:hanging="360"/>
      </w:pPr>
      <w:rPr>
        <w:rFonts w:hint="default"/>
        <w:b w:val="0"/>
        <w:i w:val="0"/>
        <w:spacing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5">
    <w:nsid w:val="7AE62E9E"/>
    <w:multiLevelType w:val="multilevel"/>
    <w:tmpl w:val="39084A48"/>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sz w:val="20"/>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0"/>
  </w:num>
  <w:num w:numId="2">
    <w:abstractNumId w:val="19"/>
  </w:num>
  <w:num w:numId="3">
    <w:abstractNumId w:val="16"/>
  </w:num>
  <w:num w:numId="4">
    <w:abstractNumId w:val="32"/>
  </w:num>
  <w:num w:numId="5">
    <w:abstractNumId w:val="41"/>
  </w:num>
  <w:num w:numId="6">
    <w:abstractNumId w:val="36"/>
  </w:num>
  <w:num w:numId="7">
    <w:abstractNumId w:val="23"/>
  </w:num>
  <w:num w:numId="8">
    <w:abstractNumId w:val="9"/>
  </w:num>
  <w:num w:numId="9">
    <w:abstractNumId w:val="1"/>
  </w:num>
  <w:num w:numId="10">
    <w:abstractNumId w:val="33"/>
  </w:num>
  <w:num w:numId="11">
    <w:abstractNumId w:val="2"/>
  </w:num>
  <w:num w:numId="12">
    <w:abstractNumId w:val="3"/>
  </w:num>
  <w:num w:numId="13">
    <w:abstractNumId w:val="20"/>
  </w:num>
  <w:num w:numId="14">
    <w:abstractNumId w:val="14"/>
  </w:num>
  <w:num w:numId="15">
    <w:abstractNumId w:val="17"/>
  </w:num>
  <w:num w:numId="16">
    <w:abstractNumId w:val="37"/>
  </w:num>
  <w:num w:numId="17">
    <w:abstractNumId w:val="22"/>
  </w:num>
  <w:num w:numId="18">
    <w:abstractNumId w:val="43"/>
  </w:num>
  <w:num w:numId="19">
    <w:abstractNumId w:val="38"/>
  </w:num>
  <w:num w:numId="20">
    <w:abstractNumId w:val="18"/>
  </w:num>
  <w:num w:numId="21">
    <w:abstractNumId w:val="4"/>
  </w:num>
  <w:num w:numId="22">
    <w:abstractNumId w:val="10"/>
  </w:num>
  <w:num w:numId="23">
    <w:abstractNumId w:val="24"/>
  </w:num>
  <w:num w:numId="24">
    <w:abstractNumId w:val="13"/>
  </w:num>
  <w:num w:numId="25">
    <w:abstractNumId w:val="30"/>
  </w:num>
  <w:num w:numId="26">
    <w:abstractNumId w:val="39"/>
  </w:num>
  <w:num w:numId="27">
    <w:abstractNumId w:val="11"/>
  </w:num>
  <w:num w:numId="28">
    <w:abstractNumId w:val="21"/>
  </w:num>
  <w:num w:numId="29">
    <w:abstractNumId w:val="40"/>
  </w:num>
  <w:num w:numId="30">
    <w:abstractNumId w:val="35"/>
  </w:num>
  <w:num w:numId="31">
    <w:abstractNumId w:val="44"/>
  </w:num>
  <w:num w:numId="32">
    <w:abstractNumId w:val="12"/>
  </w:num>
  <w:num w:numId="33">
    <w:abstractNumId w:val="15"/>
  </w:num>
  <w:num w:numId="34">
    <w:abstractNumId w:val="5"/>
  </w:num>
  <w:num w:numId="35">
    <w:abstractNumId w:val="6"/>
  </w:num>
  <w:num w:numId="36">
    <w:abstractNumId w:val="7"/>
  </w:num>
  <w:num w:numId="37">
    <w:abstractNumId w:val="42"/>
  </w:num>
  <w:num w:numId="38">
    <w:abstractNumId w:val="29"/>
  </w:num>
  <w:num w:numId="39">
    <w:abstractNumId w:val="26"/>
  </w:num>
  <w:num w:numId="40">
    <w:abstractNumId w:val="31"/>
  </w:num>
  <w:num w:numId="41">
    <w:abstractNumId w:val="25"/>
  </w:num>
  <w:num w:numId="42">
    <w:abstractNumId w:val="45"/>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8251F4"/>
    <w:rsid w:val="00000A3B"/>
    <w:rsid w:val="00015E8E"/>
    <w:rsid w:val="00030C27"/>
    <w:rsid w:val="00041DCC"/>
    <w:rsid w:val="00052EC5"/>
    <w:rsid w:val="00080AC1"/>
    <w:rsid w:val="00082A5D"/>
    <w:rsid w:val="0008533F"/>
    <w:rsid w:val="0008733D"/>
    <w:rsid w:val="000C312A"/>
    <w:rsid w:val="000C41AE"/>
    <w:rsid w:val="000F330A"/>
    <w:rsid w:val="00122760"/>
    <w:rsid w:val="00127556"/>
    <w:rsid w:val="00143FF0"/>
    <w:rsid w:val="001467EB"/>
    <w:rsid w:val="00147113"/>
    <w:rsid w:val="00175031"/>
    <w:rsid w:val="00175FF8"/>
    <w:rsid w:val="001A4D15"/>
    <w:rsid w:val="001A4F7D"/>
    <w:rsid w:val="001D1148"/>
    <w:rsid w:val="001D4790"/>
    <w:rsid w:val="00200A73"/>
    <w:rsid w:val="00200F8D"/>
    <w:rsid w:val="00216525"/>
    <w:rsid w:val="002232E0"/>
    <w:rsid w:val="00223DBA"/>
    <w:rsid w:val="00225BCE"/>
    <w:rsid w:val="00237797"/>
    <w:rsid w:val="00240692"/>
    <w:rsid w:val="00241631"/>
    <w:rsid w:val="002527B7"/>
    <w:rsid w:val="002738EC"/>
    <w:rsid w:val="00293F82"/>
    <w:rsid w:val="002B4D9F"/>
    <w:rsid w:val="002C6DAD"/>
    <w:rsid w:val="002E265D"/>
    <w:rsid w:val="002E668C"/>
    <w:rsid w:val="002E7396"/>
    <w:rsid w:val="002F3BF2"/>
    <w:rsid w:val="00314F8B"/>
    <w:rsid w:val="00321F63"/>
    <w:rsid w:val="00323901"/>
    <w:rsid w:val="003248F7"/>
    <w:rsid w:val="00357D02"/>
    <w:rsid w:val="00376542"/>
    <w:rsid w:val="00384853"/>
    <w:rsid w:val="003A25C0"/>
    <w:rsid w:val="003B0832"/>
    <w:rsid w:val="003B7B2F"/>
    <w:rsid w:val="003C793A"/>
    <w:rsid w:val="003D0089"/>
    <w:rsid w:val="003D0914"/>
    <w:rsid w:val="003D1EBF"/>
    <w:rsid w:val="003F2107"/>
    <w:rsid w:val="00410305"/>
    <w:rsid w:val="00413933"/>
    <w:rsid w:val="004175DA"/>
    <w:rsid w:val="0043092F"/>
    <w:rsid w:val="0043314B"/>
    <w:rsid w:val="00437930"/>
    <w:rsid w:val="00455473"/>
    <w:rsid w:val="004803D3"/>
    <w:rsid w:val="004C3166"/>
    <w:rsid w:val="004C67D8"/>
    <w:rsid w:val="004D1CAE"/>
    <w:rsid w:val="004D5B7A"/>
    <w:rsid w:val="004E3E5C"/>
    <w:rsid w:val="004E576E"/>
    <w:rsid w:val="005066EA"/>
    <w:rsid w:val="005203C1"/>
    <w:rsid w:val="00520FB5"/>
    <w:rsid w:val="00564DBC"/>
    <w:rsid w:val="005A4DAA"/>
    <w:rsid w:val="005C29FE"/>
    <w:rsid w:val="005C2F37"/>
    <w:rsid w:val="005E16A6"/>
    <w:rsid w:val="005E27AD"/>
    <w:rsid w:val="005F4566"/>
    <w:rsid w:val="00604262"/>
    <w:rsid w:val="00606DC2"/>
    <w:rsid w:val="006147FF"/>
    <w:rsid w:val="00620F6E"/>
    <w:rsid w:val="006432A7"/>
    <w:rsid w:val="006519E2"/>
    <w:rsid w:val="00651FF9"/>
    <w:rsid w:val="00670448"/>
    <w:rsid w:val="00671D30"/>
    <w:rsid w:val="0067243B"/>
    <w:rsid w:val="006734F0"/>
    <w:rsid w:val="00683395"/>
    <w:rsid w:val="006A643D"/>
    <w:rsid w:val="006B3979"/>
    <w:rsid w:val="006B5AAA"/>
    <w:rsid w:val="006C28DC"/>
    <w:rsid w:val="006D0F84"/>
    <w:rsid w:val="006D5B42"/>
    <w:rsid w:val="006F6487"/>
    <w:rsid w:val="00700104"/>
    <w:rsid w:val="00711A01"/>
    <w:rsid w:val="00760151"/>
    <w:rsid w:val="0076158A"/>
    <w:rsid w:val="00770262"/>
    <w:rsid w:val="00777CE2"/>
    <w:rsid w:val="007821A0"/>
    <w:rsid w:val="007A3F2F"/>
    <w:rsid w:val="007B2A6A"/>
    <w:rsid w:val="007B2E1A"/>
    <w:rsid w:val="007C133F"/>
    <w:rsid w:val="007D069E"/>
    <w:rsid w:val="007D5EF5"/>
    <w:rsid w:val="007D6DD6"/>
    <w:rsid w:val="007F6108"/>
    <w:rsid w:val="008124F0"/>
    <w:rsid w:val="008251F4"/>
    <w:rsid w:val="00835A28"/>
    <w:rsid w:val="00847B8C"/>
    <w:rsid w:val="00855029"/>
    <w:rsid w:val="00862CF1"/>
    <w:rsid w:val="008727FF"/>
    <w:rsid w:val="008807F4"/>
    <w:rsid w:val="00883E97"/>
    <w:rsid w:val="008856C0"/>
    <w:rsid w:val="008A09C7"/>
    <w:rsid w:val="008A1A3B"/>
    <w:rsid w:val="008B06FE"/>
    <w:rsid w:val="008B0AB4"/>
    <w:rsid w:val="008D0FCE"/>
    <w:rsid w:val="008D681C"/>
    <w:rsid w:val="008E7F42"/>
    <w:rsid w:val="008F336E"/>
    <w:rsid w:val="008F3CA2"/>
    <w:rsid w:val="008F6065"/>
    <w:rsid w:val="00903A2B"/>
    <w:rsid w:val="00937189"/>
    <w:rsid w:val="009526A4"/>
    <w:rsid w:val="0096079E"/>
    <w:rsid w:val="009717A0"/>
    <w:rsid w:val="009974E9"/>
    <w:rsid w:val="00997A38"/>
    <w:rsid w:val="009B53A0"/>
    <w:rsid w:val="009B66E5"/>
    <w:rsid w:val="009C3185"/>
    <w:rsid w:val="009C5256"/>
    <w:rsid w:val="009C5405"/>
    <w:rsid w:val="009D0288"/>
    <w:rsid w:val="009E6F71"/>
    <w:rsid w:val="00A07BF2"/>
    <w:rsid w:val="00A16E19"/>
    <w:rsid w:val="00A64D4C"/>
    <w:rsid w:val="00A7536A"/>
    <w:rsid w:val="00AA3397"/>
    <w:rsid w:val="00AB3FE3"/>
    <w:rsid w:val="00AC0700"/>
    <w:rsid w:val="00AD7A95"/>
    <w:rsid w:val="00AF1C3E"/>
    <w:rsid w:val="00AF6823"/>
    <w:rsid w:val="00B10378"/>
    <w:rsid w:val="00B2286D"/>
    <w:rsid w:val="00B248F2"/>
    <w:rsid w:val="00B365FF"/>
    <w:rsid w:val="00B435FE"/>
    <w:rsid w:val="00B75388"/>
    <w:rsid w:val="00B77F88"/>
    <w:rsid w:val="00B93C14"/>
    <w:rsid w:val="00BA7E32"/>
    <w:rsid w:val="00BB23A1"/>
    <w:rsid w:val="00BB7DE5"/>
    <w:rsid w:val="00BC0588"/>
    <w:rsid w:val="00BC3AB1"/>
    <w:rsid w:val="00BC40D1"/>
    <w:rsid w:val="00BC7B70"/>
    <w:rsid w:val="00BD4190"/>
    <w:rsid w:val="00BE0528"/>
    <w:rsid w:val="00BF1EE5"/>
    <w:rsid w:val="00BF4F9E"/>
    <w:rsid w:val="00C04ED8"/>
    <w:rsid w:val="00C05598"/>
    <w:rsid w:val="00C169AE"/>
    <w:rsid w:val="00C224AB"/>
    <w:rsid w:val="00C2529A"/>
    <w:rsid w:val="00C25333"/>
    <w:rsid w:val="00C36520"/>
    <w:rsid w:val="00C745E7"/>
    <w:rsid w:val="00C82BB4"/>
    <w:rsid w:val="00C95C7D"/>
    <w:rsid w:val="00CC05F0"/>
    <w:rsid w:val="00CE0896"/>
    <w:rsid w:val="00D02A00"/>
    <w:rsid w:val="00D04DCD"/>
    <w:rsid w:val="00D064FD"/>
    <w:rsid w:val="00D07D72"/>
    <w:rsid w:val="00D22513"/>
    <w:rsid w:val="00D62B81"/>
    <w:rsid w:val="00D7129A"/>
    <w:rsid w:val="00D73450"/>
    <w:rsid w:val="00D73883"/>
    <w:rsid w:val="00DA156E"/>
    <w:rsid w:val="00DA4E7E"/>
    <w:rsid w:val="00DE030A"/>
    <w:rsid w:val="00E20992"/>
    <w:rsid w:val="00E27604"/>
    <w:rsid w:val="00E3228C"/>
    <w:rsid w:val="00E32D4A"/>
    <w:rsid w:val="00E40C23"/>
    <w:rsid w:val="00E56F9A"/>
    <w:rsid w:val="00E806EE"/>
    <w:rsid w:val="00EA41BF"/>
    <w:rsid w:val="00EA73B6"/>
    <w:rsid w:val="00EB0463"/>
    <w:rsid w:val="00EB06B2"/>
    <w:rsid w:val="00EC3AB8"/>
    <w:rsid w:val="00ED4B47"/>
    <w:rsid w:val="00ED7D96"/>
    <w:rsid w:val="00EE1C03"/>
    <w:rsid w:val="00EE5E41"/>
    <w:rsid w:val="00EF06C7"/>
    <w:rsid w:val="00F075B0"/>
    <w:rsid w:val="00F26011"/>
    <w:rsid w:val="00F26FBA"/>
    <w:rsid w:val="00F32CCD"/>
    <w:rsid w:val="00F35224"/>
    <w:rsid w:val="00F434D6"/>
    <w:rsid w:val="00F43D93"/>
    <w:rsid w:val="00F54937"/>
    <w:rsid w:val="00F63F41"/>
    <w:rsid w:val="00F6602D"/>
    <w:rsid w:val="00F81A07"/>
    <w:rsid w:val="00F9118A"/>
    <w:rsid w:val="00F91274"/>
    <w:rsid w:val="00F930F0"/>
    <w:rsid w:val="00FB5404"/>
    <w:rsid w:val="00FB6F1C"/>
    <w:rsid w:val="00FD4A76"/>
    <w:rsid w:val="00FE1469"/>
    <w:rsid w:val="00FE6216"/>
    <w:rsid w:val="00FF61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1F4"/>
    <w:rPr>
      <w:rFonts w:ascii="Times New Roman" w:eastAsia="Times New Roman" w:hAnsi="Times New Roman" w:cs="Times New Roman"/>
      <w:sz w:val="24"/>
      <w:szCs w:val="24"/>
      <w:lang w:eastAsia="ar-SA"/>
    </w:rPr>
  </w:style>
  <w:style w:type="paragraph" w:styleId="Nagwek2">
    <w:name w:val="heading 2"/>
    <w:basedOn w:val="Normalny"/>
    <w:link w:val="Nagwek2Znak"/>
    <w:uiPriority w:val="9"/>
    <w:qFormat/>
    <w:rsid w:val="00455473"/>
    <w:pPr>
      <w:jc w:val="left"/>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251F4"/>
    <w:pPr>
      <w:spacing w:before="280" w:after="280"/>
    </w:pPr>
  </w:style>
  <w:style w:type="paragraph" w:styleId="Akapitzlist">
    <w:name w:val="List Paragraph"/>
    <w:basedOn w:val="Normalny"/>
    <w:uiPriority w:val="34"/>
    <w:qFormat/>
    <w:rsid w:val="00683395"/>
    <w:pPr>
      <w:ind w:left="720"/>
      <w:contextualSpacing/>
    </w:pPr>
  </w:style>
  <w:style w:type="table" w:styleId="Tabela-Siatka">
    <w:name w:val="Table Grid"/>
    <w:basedOn w:val="Standardowy"/>
    <w:uiPriority w:val="59"/>
    <w:rsid w:val="0068339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3B7B2F"/>
    <w:pPr>
      <w:tabs>
        <w:tab w:val="center" w:pos="4536"/>
        <w:tab w:val="right" w:pos="9072"/>
      </w:tabs>
    </w:pPr>
  </w:style>
  <w:style w:type="character" w:customStyle="1" w:styleId="NagwekZnak">
    <w:name w:val="Nagłówek Znak"/>
    <w:basedOn w:val="Domylnaczcionkaakapitu"/>
    <w:link w:val="Nagwek"/>
    <w:uiPriority w:val="99"/>
    <w:rsid w:val="003B7B2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B7B2F"/>
    <w:pPr>
      <w:tabs>
        <w:tab w:val="center" w:pos="4536"/>
        <w:tab w:val="right" w:pos="9072"/>
      </w:tabs>
    </w:pPr>
  </w:style>
  <w:style w:type="character" w:customStyle="1" w:styleId="StopkaZnak">
    <w:name w:val="Stopka Znak"/>
    <w:basedOn w:val="Domylnaczcionkaakapitu"/>
    <w:link w:val="Stopka"/>
    <w:uiPriority w:val="99"/>
    <w:rsid w:val="003B7B2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D62B81"/>
    <w:rPr>
      <w:color w:val="000000"/>
      <w:szCs w:val="20"/>
      <w:lang w:eastAsia="pl-PL"/>
    </w:rPr>
  </w:style>
  <w:style w:type="character" w:customStyle="1" w:styleId="Tekstpodstawowy2Znak">
    <w:name w:val="Tekst podstawowy 2 Znak"/>
    <w:basedOn w:val="Domylnaczcionkaakapitu"/>
    <w:link w:val="Tekstpodstawowy2"/>
    <w:rsid w:val="00D62B81"/>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uiPriority w:val="99"/>
    <w:semiHidden/>
    <w:unhideWhenUsed/>
    <w:rsid w:val="002E265D"/>
    <w:pPr>
      <w:spacing w:after="120"/>
    </w:pPr>
  </w:style>
  <w:style w:type="character" w:customStyle="1" w:styleId="TekstpodstawowyZnak">
    <w:name w:val="Tekst podstawowy Znak"/>
    <w:basedOn w:val="Domylnaczcionkaakapitu"/>
    <w:link w:val="Tekstpodstawowy"/>
    <w:uiPriority w:val="99"/>
    <w:semiHidden/>
    <w:rsid w:val="002E265D"/>
    <w:rPr>
      <w:rFonts w:ascii="Times New Roman" w:eastAsia="Times New Roman" w:hAnsi="Times New Roman" w:cs="Times New Roman"/>
      <w:sz w:val="24"/>
      <w:szCs w:val="24"/>
      <w:lang w:eastAsia="ar-SA"/>
    </w:rPr>
  </w:style>
  <w:style w:type="paragraph" w:customStyle="1" w:styleId="Default">
    <w:name w:val="Default"/>
    <w:rsid w:val="00B75388"/>
    <w:pPr>
      <w:autoSpaceDE w:val="0"/>
      <w:autoSpaceDN w:val="0"/>
      <w:adjustRightInd w:val="0"/>
      <w:spacing w:after="0"/>
    </w:pPr>
    <w:rPr>
      <w:rFonts w:ascii="Verdana" w:hAnsi="Verdana" w:cs="Verdana"/>
      <w:color w:val="000000"/>
      <w:sz w:val="24"/>
      <w:szCs w:val="24"/>
    </w:rPr>
  </w:style>
  <w:style w:type="character" w:styleId="Hipercze">
    <w:name w:val="Hyperlink"/>
    <w:basedOn w:val="Domylnaczcionkaakapitu"/>
    <w:uiPriority w:val="99"/>
    <w:unhideWhenUsed/>
    <w:rsid w:val="00B75388"/>
    <w:rPr>
      <w:color w:val="0000FF" w:themeColor="hyperlink"/>
      <w:u w:val="single"/>
    </w:rPr>
  </w:style>
  <w:style w:type="paragraph" w:styleId="Tekstdymka">
    <w:name w:val="Balloon Text"/>
    <w:basedOn w:val="Normalny"/>
    <w:link w:val="TekstdymkaZnak"/>
    <w:uiPriority w:val="99"/>
    <w:semiHidden/>
    <w:unhideWhenUsed/>
    <w:rsid w:val="008A1A3B"/>
    <w:rPr>
      <w:rFonts w:ascii="Tahoma" w:hAnsi="Tahoma" w:cs="Tahoma"/>
      <w:sz w:val="16"/>
      <w:szCs w:val="16"/>
    </w:rPr>
  </w:style>
  <w:style w:type="character" w:customStyle="1" w:styleId="TekstdymkaZnak">
    <w:name w:val="Tekst dymka Znak"/>
    <w:basedOn w:val="Domylnaczcionkaakapitu"/>
    <w:link w:val="Tekstdymka"/>
    <w:uiPriority w:val="99"/>
    <w:semiHidden/>
    <w:rsid w:val="008A1A3B"/>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455473"/>
    <w:rPr>
      <w:rFonts w:ascii="Times New Roman" w:eastAsia="Times New Roman" w:hAnsi="Times New Roman" w:cs="Times New Roman"/>
      <w:b/>
      <w:bCs/>
      <w:sz w:val="36"/>
      <w:szCs w:val="36"/>
      <w:lang w:eastAsia="pl-PL"/>
    </w:rPr>
  </w:style>
  <w:style w:type="paragraph" w:customStyle="1" w:styleId="Zawartotabeli">
    <w:name w:val="Zawartość tabeli"/>
    <w:basedOn w:val="Normalny"/>
    <w:rsid w:val="002C6DAD"/>
    <w:pPr>
      <w:widowControl w:val="0"/>
      <w:suppressLineNumbers/>
      <w:suppressAutoHyphens/>
      <w:spacing w:before="0" w:beforeAutospacing="0" w:after="0" w:afterAutospacing="0"/>
      <w:jc w:val="left"/>
    </w:pPr>
    <w:rPr>
      <w:rFonts w:eastAsia="Lucida Sans Unicode"/>
      <w:kern w:val="1"/>
    </w:rPr>
  </w:style>
  <w:style w:type="paragraph" w:customStyle="1" w:styleId="Normalny1">
    <w:name w:val="Normalny1"/>
    <w:rsid w:val="0067243B"/>
    <w:pPr>
      <w:suppressAutoHyphens/>
      <w:spacing w:before="0" w:beforeAutospacing="0" w:after="0" w:afterAutospacing="0" w:line="100" w:lineRule="atLeast"/>
      <w:jc w:val="left"/>
      <w:textAlignment w:val="baseline"/>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1F4"/>
    <w:rPr>
      <w:rFonts w:ascii="Times New Roman" w:eastAsia="Times New Roman" w:hAnsi="Times New Roman" w:cs="Times New Roman"/>
      <w:sz w:val="24"/>
      <w:szCs w:val="24"/>
      <w:lang w:eastAsia="ar-SA"/>
    </w:rPr>
  </w:style>
  <w:style w:type="paragraph" w:styleId="Nagwek2">
    <w:name w:val="heading 2"/>
    <w:basedOn w:val="Normalny"/>
    <w:link w:val="Nagwek2Znak"/>
    <w:uiPriority w:val="9"/>
    <w:qFormat/>
    <w:rsid w:val="00455473"/>
    <w:pPr>
      <w:jc w:val="left"/>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251F4"/>
    <w:pPr>
      <w:spacing w:before="280" w:after="280"/>
    </w:pPr>
  </w:style>
  <w:style w:type="paragraph" w:styleId="Akapitzlist">
    <w:name w:val="List Paragraph"/>
    <w:basedOn w:val="Normalny"/>
    <w:uiPriority w:val="34"/>
    <w:qFormat/>
    <w:rsid w:val="00683395"/>
    <w:pPr>
      <w:ind w:left="720"/>
      <w:contextualSpacing/>
    </w:pPr>
  </w:style>
  <w:style w:type="table" w:styleId="Tabela-Siatka">
    <w:name w:val="Table Grid"/>
    <w:basedOn w:val="Standardowy"/>
    <w:uiPriority w:val="59"/>
    <w:rsid w:val="0068339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3B7B2F"/>
    <w:pPr>
      <w:tabs>
        <w:tab w:val="center" w:pos="4536"/>
        <w:tab w:val="right" w:pos="9072"/>
      </w:tabs>
    </w:pPr>
  </w:style>
  <w:style w:type="character" w:customStyle="1" w:styleId="NagwekZnak">
    <w:name w:val="Nagłówek Znak"/>
    <w:basedOn w:val="Domylnaczcionkaakapitu"/>
    <w:link w:val="Nagwek"/>
    <w:uiPriority w:val="99"/>
    <w:rsid w:val="003B7B2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3B7B2F"/>
    <w:pPr>
      <w:tabs>
        <w:tab w:val="center" w:pos="4536"/>
        <w:tab w:val="right" w:pos="9072"/>
      </w:tabs>
    </w:pPr>
  </w:style>
  <w:style w:type="character" w:customStyle="1" w:styleId="StopkaZnak">
    <w:name w:val="Stopka Znak"/>
    <w:basedOn w:val="Domylnaczcionkaakapitu"/>
    <w:link w:val="Stopka"/>
    <w:uiPriority w:val="99"/>
    <w:rsid w:val="003B7B2F"/>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D62B81"/>
    <w:rPr>
      <w:color w:val="000000"/>
      <w:szCs w:val="20"/>
      <w:lang w:eastAsia="pl-PL"/>
    </w:rPr>
  </w:style>
  <w:style w:type="character" w:customStyle="1" w:styleId="Tekstpodstawowy2Znak">
    <w:name w:val="Tekst podstawowy 2 Znak"/>
    <w:basedOn w:val="Domylnaczcionkaakapitu"/>
    <w:link w:val="Tekstpodstawowy2"/>
    <w:rsid w:val="00D62B81"/>
    <w:rPr>
      <w:rFonts w:ascii="Times New Roman" w:eastAsia="Times New Roman" w:hAnsi="Times New Roman" w:cs="Times New Roman"/>
      <w:color w:val="000000"/>
      <w:sz w:val="24"/>
      <w:szCs w:val="20"/>
      <w:lang w:eastAsia="pl-PL"/>
    </w:rPr>
  </w:style>
  <w:style w:type="paragraph" w:styleId="Tekstpodstawowy">
    <w:name w:val="Body Text"/>
    <w:basedOn w:val="Normalny"/>
    <w:link w:val="TekstpodstawowyZnak"/>
    <w:uiPriority w:val="99"/>
    <w:semiHidden/>
    <w:unhideWhenUsed/>
    <w:rsid w:val="002E265D"/>
    <w:pPr>
      <w:spacing w:after="120"/>
    </w:pPr>
  </w:style>
  <w:style w:type="character" w:customStyle="1" w:styleId="TekstpodstawowyZnak">
    <w:name w:val="Tekst podstawowy Znak"/>
    <w:basedOn w:val="Domylnaczcionkaakapitu"/>
    <w:link w:val="Tekstpodstawowy"/>
    <w:uiPriority w:val="99"/>
    <w:semiHidden/>
    <w:rsid w:val="002E265D"/>
    <w:rPr>
      <w:rFonts w:ascii="Times New Roman" w:eastAsia="Times New Roman" w:hAnsi="Times New Roman" w:cs="Times New Roman"/>
      <w:sz w:val="24"/>
      <w:szCs w:val="24"/>
      <w:lang w:eastAsia="ar-SA"/>
    </w:rPr>
  </w:style>
  <w:style w:type="paragraph" w:customStyle="1" w:styleId="Default">
    <w:name w:val="Default"/>
    <w:rsid w:val="00B75388"/>
    <w:pPr>
      <w:autoSpaceDE w:val="0"/>
      <w:autoSpaceDN w:val="0"/>
      <w:adjustRightInd w:val="0"/>
      <w:spacing w:after="0"/>
    </w:pPr>
    <w:rPr>
      <w:rFonts w:ascii="Verdana" w:hAnsi="Verdana" w:cs="Verdana"/>
      <w:color w:val="000000"/>
      <w:sz w:val="24"/>
      <w:szCs w:val="24"/>
    </w:rPr>
  </w:style>
  <w:style w:type="character" w:styleId="Hipercze">
    <w:name w:val="Hyperlink"/>
    <w:basedOn w:val="Domylnaczcionkaakapitu"/>
    <w:uiPriority w:val="99"/>
    <w:unhideWhenUsed/>
    <w:rsid w:val="00B75388"/>
    <w:rPr>
      <w:color w:val="0000FF" w:themeColor="hyperlink"/>
      <w:u w:val="single"/>
    </w:rPr>
  </w:style>
  <w:style w:type="paragraph" w:styleId="Tekstdymka">
    <w:name w:val="Balloon Text"/>
    <w:basedOn w:val="Normalny"/>
    <w:link w:val="TekstdymkaZnak"/>
    <w:uiPriority w:val="99"/>
    <w:semiHidden/>
    <w:unhideWhenUsed/>
    <w:rsid w:val="008A1A3B"/>
    <w:rPr>
      <w:rFonts w:ascii="Tahoma" w:hAnsi="Tahoma" w:cs="Tahoma"/>
      <w:sz w:val="16"/>
      <w:szCs w:val="16"/>
    </w:rPr>
  </w:style>
  <w:style w:type="character" w:customStyle="1" w:styleId="TekstdymkaZnak">
    <w:name w:val="Tekst dymka Znak"/>
    <w:basedOn w:val="Domylnaczcionkaakapitu"/>
    <w:link w:val="Tekstdymka"/>
    <w:uiPriority w:val="99"/>
    <w:semiHidden/>
    <w:rsid w:val="008A1A3B"/>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455473"/>
    <w:rPr>
      <w:rFonts w:ascii="Times New Roman" w:eastAsia="Times New Roman" w:hAnsi="Times New Roman" w:cs="Times New Roman"/>
      <w:b/>
      <w:bCs/>
      <w:sz w:val="36"/>
      <w:szCs w:val="36"/>
      <w:lang w:eastAsia="pl-PL"/>
    </w:rPr>
  </w:style>
  <w:style w:type="paragraph" w:customStyle="1" w:styleId="Zawartotabeli">
    <w:name w:val="Zawartość tabeli"/>
    <w:basedOn w:val="Normalny"/>
    <w:rsid w:val="002C6DAD"/>
    <w:pPr>
      <w:widowControl w:val="0"/>
      <w:suppressLineNumbers/>
      <w:suppressAutoHyphens/>
      <w:spacing w:before="0" w:beforeAutospacing="0" w:after="0" w:afterAutospacing="0"/>
      <w:jc w:val="left"/>
    </w:pPr>
    <w:rPr>
      <w:rFonts w:eastAsia="Lucida Sans Unicode"/>
      <w:kern w:val="1"/>
    </w:rPr>
  </w:style>
  <w:style w:type="paragraph" w:customStyle="1" w:styleId="Normalny1">
    <w:name w:val="Normalny1"/>
    <w:rsid w:val="0067243B"/>
    <w:pPr>
      <w:suppressAutoHyphens/>
      <w:spacing w:before="0" w:beforeAutospacing="0" w:after="0" w:afterAutospacing="0" w:line="100" w:lineRule="atLeast"/>
      <w:jc w:val="left"/>
      <w:textAlignment w:val="baseline"/>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57177479">
      <w:bodyDiv w:val="1"/>
      <w:marLeft w:val="0"/>
      <w:marRight w:val="0"/>
      <w:marTop w:val="0"/>
      <w:marBottom w:val="0"/>
      <w:divBdr>
        <w:top w:val="none" w:sz="0" w:space="0" w:color="auto"/>
        <w:left w:val="none" w:sz="0" w:space="0" w:color="auto"/>
        <w:bottom w:val="none" w:sz="0" w:space="0" w:color="auto"/>
        <w:right w:val="none" w:sz="0" w:space="0" w:color="auto"/>
      </w:divBdr>
      <w:divsChild>
        <w:div w:id="1835947898">
          <w:marLeft w:val="0"/>
          <w:marRight w:val="0"/>
          <w:marTop w:val="0"/>
          <w:marBottom w:val="0"/>
          <w:divBdr>
            <w:top w:val="none" w:sz="0" w:space="0" w:color="auto"/>
            <w:left w:val="none" w:sz="0" w:space="0" w:color="auto"/>
            <w:bottom w:val="none" w:sz="0" w:space="0" w:color="auto"/>
            <w:right w:val="none" w:sz="0" w:space="0" w:color="auto"/>
          </w:divBdr>
          <w:divsChild>
            <w:div w:id="1024482383">
              <w:marLeft w:val="0"/>
              <w:marRight w:val="0"/>
              <w:marTop w:val="0"/>
              <w:marBottom w:val="0"/>
              <w:divBdr>
                <w:top w:val="none" w:sz="0" w:space="0" w:color="auto"/>
                <w:left w:val="none" w:sz="0" w:space="0" w:color="auto"/>
                <w:bottom w:val="none" w:sz="0" w:space="0" w:color="auto"/>
                <w:right w:val="none" w:sz="0" w:space="0" w:color="auto"/>
              </w:divBdr>
              <w:divsChild>
                <w:div w:id="1856386684">
                  <w:marLeft w:val="3030"/>
                  <w:marRight w:val="0"/>
                  <w:marTop w:val="0"/>
                  <w:marBottom w:val="0"/>
                  <w:divBdr>
                    <w:top w:val="none" w:sz="0" w:space="0" w:color="auto"/>
                    <w:left w:val="none" w:sz="0" w:space="0" w:color="auto"/>
                    <w:bottom w:val="none" w:sz="0" w:space="0" w:color="auto"/>
                    <w:right w:val="none" w:sz="0" w:space="0" w:color="auto"/>
                  </w:divBdr>
                  <w:divsChild>
                    <w:div w:id="1181625473">
                      <w:marLeft w:val="0"/>
                      <w:marRight w:val="0"/>
                      <w:marTop w:val="0"/>
                      <w:marBottom w:val="0"/>
                      <w:divBdr>
                        <w:top w:val="none" w:sz="0" w:space="0" w:color="auto"/>
                        <w:left w:val="none" w:sz="0" w:space="0" w:color="auto"/>
                        <w:bottom w:val="none" w:sz="0" w:space="0" w:color="auto"/>
                        <w:right w:val="none" w:sz="0" w:space="0" w:color="auto"/>
                      </w:divBdr>
                      <w:divsChild>
                        <w:div w:id="639841822">
                          <w:marLeft w:val="0"/>
                          <w:marRight w:val="0"/>
                          <w:marTop w:val="0"/>
                          <w:marBottom w:val="0"/>
                          <w:divBdr>
                            <w:top w:val="none" w:sz="0" w:space="0" w:color="auto"/>
                            <w:left w:val="none" w:sz="0" w:space="0" w:color="auto"/>
                            <w:bottom w:val="none" w:sz="0" w:space="0" w:color="auto"/>
                            <w:right w:val="none" w:sz="0" w:space="0" w:color="auto"/>
                          </w:divBdr>
                          <w:divsChild>
                            <w:div w:id="1500928581">
                              <w:marLeft w:val="0"/>
                              <w:marRight w:val="0"/>
                              <w:marTop w:val="0"/>
                              <w:marBottom w:val="0"/>
                              <w:divBdr>
                                <w:top w:val="none" w:sz="0" w:space="0" w:color="auto"/>
                                <w:left w:val="none" w:sz="0" w:space="0" w:color="auto"/>
                                <w:bottom w:val="none" w:sz="0" w:space="0" w:color="auto"/>
                                <w:right w:val="none" w:sz="0" w:space="0" w:color="auto"/>
                              </w:divBdr>
                              <w:divsChild>
                                <w:div w:id="387606624">
                                  <w:marLeft w:val="0"/>
                                  <w:marRight w:val="0"/>
                                  <w:marTop w:val="0"/>
                                  <w:marBottom w:val="0"/>
                                  <w:divBdr>
                                    <w:top w:val="none" w:sz="0" w:space="0" w:color="auto"/>
                                    <w:left w:val="none" w:sz="0" w:space="0" w:color="auto"/>
                                    <w:bottom w:val="none" w:sz="0" w:space="0" w:color="auto"/>
                                    <w:right w:val="none" w:sz="0" w:space="0" w:color="auto"/>
                                  </w:divBdr>
                                  <w:divsChild>
                                    <w:div w:id="10855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123306">
      <w:bodyDiv w:val="1"/>
      <w:marLeft w:val="0"/>
      <w:marRight w:val="0"/>
      <w:marTop w:val="0"/>
      <w:marBottom w:val="0"/>
      <w:divBdr>
        <w:top w:val="none" w:sz="0" w:space="0" w:color="auto"/>
        <w:left w:val="none" w:sz="0" w:space="0" w:color="auto"/>
        <w:bottom w:val="none" w:sz="0" w:space="0" w:color="auto"/>
        <w:right w:val="none" w:sz="0" w:space="0" w:color="auto"/>
      </w:divBdr>
    </w:div>
    <w:div w:id="599264629">
      <w:bodyDiv w:val="1"/>
      <w:marLeft w:val="0"/>
      <w:marRight w:val="0"/>
      <w:marTop w:val="0"/>
      <w:marBottom w:val="0"/>
      <w:divBdr>
        <w:top w:val="none" w:sz="0" w:space="0" w:color="auto"/>
        <w:left w:val="none" w:sz="0" w:space="0" w:color="auto"/>
        <w:bottom w:val="none" w:sz="0" w:space="0" w:color="auto"/>
        <w:right w:val="none" w:sz="0" w:space="0" w:color="auto"/>
      </w:divBdr>
    </w:div>
    <w:div w:id="986320103">
      <w:bodyDiv w:val="1"/>
      <w:marLeft w:val="0"/>
      <w:marRight w:val="0"/>
      <w:marTop w:val="0"/>
      <w:marBottom w:val="0"/>
      <w:divBdr>
        <w:top w:val="none" w:sz="0" w:space="0" w:color="auto"/>
        <w:left w:val="none" w:sz="0" w:space="0" w:color="auto"/>
        <w:bottom w:val="none" w:sz="0" w:space="0" w:color="auto"/>
        <w:right w:val="none" w:sz="0" w:space="0" w:color="auto"/>
      </w:divBdr>
      <w:divsChild>
        <w:div w:id="615215487">
          <w:marLeft w:val="0"/>
          <w:marRight w:val="0"/>
          <w:marTop w:val="0"/>
          <w:marBottom w:val="0"/>
          <w:divBdr>
            <w:top w:val="none" w:sz="0" w:space="0" w:color="auto"/>
            <w:left w:val="none" w:sz="0" w:space="0" w:color="auto"/>
            <w:bottom w:val="none" w:sz="0" w:space="0" w:color="auto"/>
            <w:right w:val="none" w:sz="0" w:space="0" w:color="auto"/>
          </w:divBdr>
          <w:divsChild>
            <w:div w:id="282659398">
              <w:marLeft w:val="0"/>
              <w:marRight w:val="0"/>
              <w:marTop w:val="0"/>
              <w:marBottom w:val="0"/>
              <w:divBdr>
                <w:top w:val="none" w:sz="0" w:space="0" w:color="auto"/>
                <w:left w:val="none" w:sz="0" w:space="0" w:color="auto"/>
                <w:bottom w:val="none" w:sz="0" w:space="0" w:color="auto"/>
                <w:right w:val="none" w:sz="0" w:space="0" w:color="auto"/>
              </w:divBdr>
              <w:divsChild>
                <w:div w:id="665863176">
                  <w:marLeft w:val="3030"/>
                  <w:marRight w:val="0"/>
                  <w:marTop w:val="0"/>
                  <w:marBottom w:val="0"/>
                  <w:divBdr>
                    <w:top w:val="none" w:sz="0" w:space="0" w:color="auto"/>
                    <w:left w:val="none" w:sz="0" w:space="0" w:color="auto"/>
                    <w:bottom w:val="none" w:sz="0" w:space="0" w:color="auto"/>
                    <w:right w:val="none" w:sz="0" w:space="0" w:color="auto"/>
                  </w:divBdr>
                  <w:divsChild>
                    <w:div w:id="1879773967">
                      <w:marLeft w:val="0"/>
                      <w:marRight w:val="0"/>
                      <w:marTop w:val="0"/>
                      <w:marBottom w:val="0"/>
                      <w:divBdr>
                        <w:top w:val="none" w:sz="0" w:space="0" w:color="auto"/>
                        <w:left w:val="none" w:sz="0" w:space="0" w:color="auto"/>
                        <w:bottom w:val="none" w:sz="0" w:space="0" w:color="auto"/>
                        <w:right w:val="none" w:sz="0" w:space="0" w:color="auto"/>
                      </w:divBdr>
                      <w:divsChild>
                        <w:div w:id="151723213">
                          <w:marLeft w:val="0"/>
                          <w:marRight w:val="0"/>
                          <w:marTop w:val="0"/>
                          <w:marBottom w:val="0"/>
                          <w:divBdr>
                            <w:top w:val="none" w:sz="0" w:space="0" w:color="auto"/>
                            <w:left w:val="none" w:sz="0" w:space="0" w:color="auto"/>
                            <w:bottom w:val="none" w:sz="0" w:space="0" w:color="auto"/>
                            <w:right w:val="none" w:sz="0" w:space="0" w:color="auto"/>
                          </w:divBdr>
                          <w:divsChild>
                            <w:div w:id="1080181128">
                              <w:marLeft w:val="0"/>
                              <w:marRight w:val="0"/>
                              <w:marTop w:val="0"/>
                              <w:marBottom w:val="0"/>
                              <w:divBdr>
                                <w:top w:val="none" w:sz="0" w:space="0" w:color="auto"/>
                                <w:left w:val="none" w:sz="0" w:space="0" w:color="auto"/>
                                <w:bottom w:val="none" w:sz="0" w:space="0" w:color="auto"/>
                                <w:right w:val="none" w:sz="0" w:space="0" w:color="auto"/>
                              </w:divBdr>
                              <w:divsChild>
                                <w:div w:id="222913411">
                                  <w:marLeft w:val="0"/>
                                  <w:marRight w:val="0"/>
                                  <w:marTop w:val="0"/>
                                  <w:marBottom w:val="0"/>
                                  <w:divBdr>
                                    <w:top w:val="none" w:sz="0" w:space="0" w:color="auto"/>
                                    <w:left w:val="none" w:sz="0" w:space="0" w:color="auto"/>
                                    <w:bottom w:val="none" w:sz="0" w:space="0" w:color="auto"/>
                                    <w:right w:val="none" w:sz="0" w:space="0" w:color="auto"/>
                                  </w:divBdr>
                                  <w:divsChild>
                                    <w:div w:id="17737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8421">
      <w:bodyDiv w:val="1"/>
      <w:marLeft w:val="0"/>
      <w:marRight w:val="0"/>
      <w:marTop w:val="0"/>
      <w:marBottom w:val="0"/>
      <w:divBdr>
        <w:top w:val="none" w:sz="0" w:space="0" w:color="auto"/>
        <w:left w:val="none" w:sz="0" w:space="0" w:color="auto"/>
        <w:bottom w:val="none" w:sz="0" w:space="0" w:color="auto"/>
        <w:right w:val="none" w:sz="0" w:space="0" w:color="auto"/>
      </w:divBdr>
      <w:divsChild>
        <w:div w:id="856626474">
          <w:marLeft w:val="0"/>
          <w:marRight w:val="0"/>
          <w:marTop w:val="0"/>
          <w:marBottom w:val="0"/>
          <w:divBdr>
            <w:top w:val="none" w:sz="0" w:space="0" w:color="auto"/>
            <w:left w:val="none" w:sz="0" w:space="0" w:color="auto"/>
            <w:bottom w:val="none" w:sz="0" w:space="0" w:color="auto"/>
            <w:right w:val="none" w:sz="0" w:space="0" w:color="auto"/>
          </w:divBdr>
          <w:divsChild>
            <w:div w:id="1843860960">
              <w:marLeft w:val="0"/>
              <w:marRight w:val="0"/>
              <w:marTop w:val="0"/>
              <w:marBottom w:val="0"/>
              <w:divBdr>
                <w:top w:val="none" w:sz="0" w:space="0" w:color="auto"/>
                <w:left w:val="none" w:sz="0" w:space="0" w:color="auto"/>
                <w:bottom w:val="none" w:sz="0" w:space="0" w:color="auto"/>
                <w:right w:val="none" w:sz="0" w:space="0" w:color="auto"/>
              </w:divBdr>
              <w:divsChild>
                <w:div w:id="1019964536">
                  <w:marLeft w:val="3030"/>
                  <w:marRight w:val="0"/>
                  <w:marTop w:val="0"/>
                  <w:marBottom w:val="0"/>
                  <w:divBdr>
                    <w:top w:val="none" w:sz="0" w:space="0" w:color="auto"/>
                    <w:left w:val="none" w:sz="0" w:space="0" w:color="auto"/>
                    <w:bottom w:val="none" w:sz="0" w:space="0" w:color="auto"/>
                    <w:right w:val="none" w:sz="0" w:space="0" w:color="auto"/>
                  </w:divBdr>
                  <w:divsChild>
                    <w:div w:id="1879663247">
                      <w:marLeft w:val="0"/>
                      <w:marRight w:val="0"/>
                      <w:marTop w:val="0"/>
                      <w:marBottom w:val="0"/>
                      <w:divBdr>
                        <w:top w:val="none" w:sz="0" w:space="0" w:color="auto"/>
                        <w:left w:val="none" w:sz="0" w:space="0" w:color="auto"/>
                        <w:bottom w:val="none" w:sz="0" w:space="0" w:color="auto"/>
                        <w:right w:val="none" w:sz="0" w:space="0" w:color="auto"/>
                      </w:divBdr>
                      <w:divsChild>
                        <w:div w:id="528378156">
                          <w:marLeft w:val="0"/>
                          <w:marRight w:val="0"/>
                          <w:marTop w:val="0"/>
                          <w:marBottom w:val="0"/>
                          <w:divBdr>
                            <w:top w:val="none" w:sz="0" w:space="0" w:color="auto"/>
                            <w:left w:val="none" w:sz="0" w:space="0" w:color="auto"/>
                            <w:bottom w:val="none" w:sz="0" w:space="0" w:color="auto"/>
                            <w:right w:val="none" w:sz="0" w:space="0" w:color="auto"/>
                          </w:divBdr>
                          <w:divsChild>
                            <w:div w:id="643388212">
                              <w:marLeft w:val="0"/>
                              <w:marRight w:val="0"/>
                              <w:marTop w:val="0"/>
                              <w:marBottom w:val="0"/>
                              <w:divBdr>
                                <w:top w:val="none" w:sz="0" w:space="0" w:color="auto"/>
                                <w:left w:val="none" w:sz="0" w:space="0" w:color="auto"/>
                                <w:bottom w:val="none" w:sz="0" w:space="0" w:color="auto"/>
                                <w:right w:val="none" w:sz="0" w:space="0" w:color="auto"/>
                              </w:divBdr>
                              <w:divsChild>
                                <w:div w:id="1556315329">
                                  <w:marLeft w:val="0"/>
                                  <w:marRight w:val="0"/>
                                  <w:marTop w:val="0"/>
                                  <w:marBottom w:val="0"/>
                                  <w:divBdr>
                                    <w:top w:val="none" w:sz="0" w:space="0" w:color="auto"/>
                                    <w:left w:val="none" w:sz="0" w:space="0" w:color="auto"/>
                                    <w:bottom w:val="none" w:sz="0" w:space="0" w:color="auto"/>
                                    <w:right w:val="none" w:sz="0" w:space="0" w:color="auto"/>
                                  </w:divBdr>
                                  <w:divsChild>
                                    <w:div w:id="4936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nww.polskaszkol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nww.polskaszkola.pl" TargetMode="External"/><Relationship Id="rId5" Type="http://schemas.openxmlformats.org/officeDocument/2006/relationships/webSettings" Target="webSettings.xml"/><Relationship Id="rId10" Type="http://schemas.openxmlformats.org/officeDocument/2006/relationships/hyperlink" Target="http://www.spnww.polskaszkola.pl" TargetMode="External"/><Relationship Id="rId4" Type="http://schemas.openxmlformats.org/officeDocument/2006/relationships/settings" Target="settings.xml"/><Relationship Id="rId9" Type="http://schemas.openxmlformats.org/officeDocument/2006/relationships/hyperlink" Target="http://www.spnww.polskaszkola.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22534-9086-4209-80FB-BDC83C80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9297</Words>
  <Characters>55783</Characters>
  <Application>Microsoft Office Word</Application>
  <DocSecurity>4</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dc:creator>
  <cp:lastModifiedBy>Laptop</cp:lastModifiedBy>
  <cp:revision>2</cp:revision>
  <cp:lastPrinted>2018-09-06T18:26:00Z</cp:lastPrinted>
  <dcterms:created xsi:type="dcterms:W3CDTF">2018-09-22T15:26:00Z</dcterms:created>
  <dcterms:modified xsi:type="dcterms:W3CDTF">2018-09-22T15:26:00Z</dcterms:modified>
</cp:coreProperties>
</file>